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3B" w:rsidRPr="005672AA" w:rsidRDefault="00F5226F" w:rsidP="008D66F9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  <w:bookmarkStart w:id="0" w:name="_Hlk51832753"/>
      <w:r w:rsidRPr="005672AA">
        <w:rPr>
          <w:rFonts w:ascii="Calibri" w:hAnsi="Calibri"/>
          <w:b/>
          <w:sz w:val="22"/>
          <w:szCs w:val="22"/>
          <w:lang w:eastAsia="ar-SA"/>
        </w:rPr>
        <w:t xml:space="preserve">Wzór Formularza Oferty </w:t>
      </w:r>
    </w:p>
    <w:p w:rsidR="0029416F" w:rsidRPr="005672AA" w:rsidRDefault="0029416F" w:rsidP="008D66F9">
      <w:pPr>
        <w:pStyle w:val="Tekstpodstawowy"/>
        <w:spacing w:line="360" w:lineRule="auto"/>
        <w:ind w:right="23"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FC5A3B" w:rsidRPr="005672AA" w:rsidRDefault="00484C13" w:rsidP="008D66F9">
      <w:pPr>
        <w:pStyle w:val="Tekstpodstawowy"/>
        <w:spacing w:line="360" w:lineRule="auto"/>
        <w:ind w:right="-1"/>
        <w:contextualSpacing/>
        <w:jc w:val="both"/>
        <w:rPr>
          <w:rFonts w:ascii="Calibri" w:hAnsi="Calibri"/>
          <w:b/>
          <w:sz w:val="22"/>
          <w:szCs w:val="22"/>
        </w:rPr>
      </w:pPr>
      <w:bookmarkStart w:id="1" w:name="_Hlk51850975"/>
      <w:r w:rsidRPr="005672AA">
        <w:rPr>
          <w:rFonts w:ascii="Calibri" w:hAnsi="Calibri"/>
          <w:b/>
          <w:color w:val="0000FF"/>
          <w:sz w:val="22"/>
          <w:szCs w:val="22"/>
          <w:lang w:eastAsia="ar-SA"/>
        </w:rPr>
        <w:t xml:space="preserve">Dostawa 3-osiowej frezarki sterowanej numerycznie – zadanie 1, oraz tokarki ze skośnym łożem – zadanie 2 na potrzeby realizacji projektu „Terenowy poligon doświadczalno-wdrożeniowy w powiecie przasnyskim” RPMA.01.01.00-14-9875/17 </w:t>
      </w:r>
      <w:r w:rsidR="00ED16EC" w:rsidRPr="005672AA">
        <w:rPr>
          <w:rFonts w:ascii="Calibri" w:hAnsi="Calibri"/>
          <w:b/>
          <w:color w:val="0000FF"/>
          <w:sz w:val="22"/>
          <w:szCs w:val="22"/>
        </w:rPr>
        <w:t>dla Instytutu Techniki Lotniczej i Mechaniki Stosowanej Wydziału Mechanicznego Energetyki i Lotnictwa Politechniki Warszawskiej</w:t>
      </w:r>
      <w:r w:rsidR="007C05BD" w:rsidRPr="005672AA">
        <w:rPr>
          <w:rFonts w:ascii="Calibri" w:hAnsi="Calibri"/>
          <w:b/>
          <w:color w:val="0000FF"/>
          <w:sz w:val="22"/>
          <w:szCs w:val="22"/>
        </w:rPr>
        <w:t>.</w:t>
      </w:r>
    </w:p>
    <w:bookmarkEnd w:id="1"/>
    <w:p w:rsidR="00250D6A" w:rsidRPr="005672AA" w:rsidRDefault="00FC5A3B" w:rsidP="008D66F9">
      <w:pPr>
        <w:pStyle w:val="Tekstpodstawowy"/>
        <w:spacing w:line="360" w:lineRule="auto"/>
        <w:jc w:val="both"/>
        <w:rPr>
          <w:rFonts w:ascii="Calibri" w:hAnsi="Calibri"/>
          <w:b/>
          <w:sz w:val="22"/>
          <w:szCs w:val="22"/>
          <w:lang w:eastAsia="ar-SA"/>
        </w:rPr>
      </w:pPr>
      <w:r w:rsidRPr="005672AA">
        <w:rPr>
          <w:rFonts w:ascii="Calibri" w:hAnsi="Calibri"/>
          <w:b/>
          <w:sz w:val="22"/>
          <w:szCs w:val="22"/>
          <w:lang w:eastAsia="ar-SA"/>
        </w:rPr>
        <w:t xml:space="preserve">  </w:t>
      </w:r>
    </w:p>
    <w:p w:rsidR="008D66F9" w:rsidRPr="005672AA" w:rsidRDefault="00FC5A3B" w:rsidP="008D66F9">
      <w:pPr>
        <w:pStyle w:val="Tekstpodstawowy"/>
        <w:spacing w:line="360" w:lineRule="auto"/>
        <w:rPr>
          <w:rFonts w:ascii="Calibri" w:hAnsi="Calibri"/>
          <w:b/>
          <w:sz w:val="22"/>
          <w:szCs w:val="22"/>
          <w:lang w:eastAsia="ar-SA"/>
        </w:rPr>
      </w:pPr>
      <w:r w:rsidRPr="005672AA">
        <w:rPr>
          <w:rFonts w:ascii="Calibri" w:hAnsi="Calibri"/>
          <w:b/>
          <w:sz w:val="22"/>
          <w:szCs w:val="22"/>
          <w:lang w:eastAsia="ar-SA"/>
        </w:rPr>
        <w:t xml:space="preserve"> Postępowanie, którego dotyczy niniejszy dokument oznaczone jest znakiem: </w:t>
      </w:r>
    </w:p>
    <w:p w:rsidR="008D66F9" w:rsidRPr="005672AA" w:rsidRDefault="006F1B6C" w:rsidP="002974D6">
      <w:pPr>
        <w:pStyle w:val="Tekstpodstawowy"/>
        <w:spacing w:line="360" w:lineRule="auto"/>
        <w:jc w:val="center"/>
        <w:rPr>
          <w:rFonts w:ascii="Calibri" w:hAnsi="Calibri"/>
          <w:b/>
          <w:color w:val="0000FF"/>
          <w:sz w:val="22"/>
          <w:szCs w:val="22"/>
          <w:lang w:eastAsia="ar-SA"/>
        </w:rPr>
      </w:pPr>
      <w:r w:rsidRPr="005672AA">
        <w:rPr>
          <w:rFonts w:ascii="Calibri" w:hAnsi="Calibri"/>
          <w:b/>
          <w:color w:val="0000FF"/>
          <w:sz w:val="22"/>
          <w:szCs w:val="22"/>
          <w:lang w:eastAsia="ar-SA"/>
        </w:rPr>
        <w:t>10</w:t>
      </w:r>
      <w:r w:rsidR="00484C13" w:rsidRPr="005672AA">
        <w:rPr>
          <w:rFonts w:ascii="Calibri" w:hAnsi="Calibri"/>
          <w:b/>
          <w:color w:val="0000FF"/>
          <w:sz w:val="22"/>
          <w:szCs w:val="22"/>
          <w:lang w:eastAsia="ar-SA"/>
        </w:rPr>
        <w:t>8</w:t>
      </w:r>
      <w:r w:rsidR="0029416F" w:rsidRPr="005672AA">
        <w:rPr>
          <w:rFonts w:ascii="Calibri" w:hAnsi="Calibri"/>
          <w:b/>
          <w:color w:val="0000FF"/>
          <w:sz w:val="22"/>
          <w:szCs w:val="22"/>
          <w:lang w:eastAsia="ar-SA"/>
        </w:rPr>
        <w:t>-</w:t>
      </w:r>
      <w:r w:rsidR="00D71D99" w:rsidRPr="005672AA">
        <w:rPr>
          <w:rFonts w:ascii="Calibri" w:hAnsi="Calibri"/>
          <w:b/>
          <w:color w:val="0000FF"/>
          <w:sz w:val="22"/>
          <w:szCs w:val="22"/>
          <w:lang w:eastAsia="ar-SA"/>
        </w:rPr>
        <w:t>1132-2020</w:t>
      </w:r>
    </w:p>
    <w:p w:rsidR="00FC5A3B" w:rsidRPr="005672AA" w:rsidRDefault="00FC5A3B" w:rsidP="008D66F9">
      <w:pPr>
        <w:pStyle w:val="Tekstpodstawowy"/>
        <w:spacing w:line="360" w:lineRule="auto"/>
        <w:rPr>
          <w:rFonts w:ascii="Calibri" w:hAnsi="Calibri"/>
          <w:b/>
          <w:sz w:val="22"/>
          <w:szCs w:val="22"/>
          <w:lang w:eastAsia="ar-SA"/>
        </w:rPr>
      </w:pPr>
      <w:r w:rsidRPr="005672AA">
        <w:rPr>
          <w:rFonts w:ascii="Calibri" w:hAnsi="Calibri"/>
          <w:b/>
          <w:sz w:val="22"/>
          <w:szCs w:val="22"/>
          <w:lang w:eastAsia="ar-SA"/>
        </w:rPr>
        <w:t>Wykonawcy zobowiązani są do powoływania się na podane oznaczenie we wszelkich</w:t>
      </w:r>
      <w:r w:rsidR="008D66F9" w:rsidRPr="005672AA"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5672AA">
        <w:rPr>
          <w:rFonts w:ascii="Calibri" w:hAnsi="Calibri"/>
          <w:b/>
          <w:sz w:val="22"/>
          <w:szCs w:val="22"/>
          <w:lang w:eastAsia="ar-SA"/>
        </w:rPr>
        <w:t xml:space="preserve">kontaktach </w:t>
      </w:r>
      <w:r w:rsidR="00250D6A" w:rsidRPr="005672AA">
        <w:rPr>
          <w:rFonts w:ascii="Calibri" w:hAnsi="Calibri"/>
          <w:b/>
          <w:sz w:val="22"/>
          <w:szCs w:val="22"/>
          <w:lang w:eastAsia="ar-SA"/>
        </w:rPr>
        <w:t xml:space="preserve">z </w:t>
      </w:r>
      <w:r w:rsidRPr="005672AA">
        <w:rPr>
          <w:rFonts w:ascii="Calibri" w:hAnsi="Calibri"/>
          <w:b/>
          <w:sz w:val="22"/>
          <w:szCs w:val="22"/>
          <w:lang w:eastAsia="ar-SA"/>
        </w:rPr>
        <w:t>Zamawiającym</w:t>
      </w:r>
    </w:p>
    <w:p w:rsidR="00FC5A3B" w:rsidRPr="005672AA" w:rsidRDefault="00FC5A3B" w:rsidP="008D66F9">
      <w:pPr>
        <w:spacing w:line="360" w:lineRule="auto"/>
        <w:contextualSpacing/>
        <w:rPr>
          <w:rFonts w:ascii="Calibri" w:hAnsi="Calibri" w:cs="Arial"/>
          <w:b/>
          <w:bCs/>
          <w:color w:val="0000FF"/>
          <w:sz w:val="22"/>
          <w:szCs w:val="22"/>
        </w:rPr>
      </w:pPr>
      <w:r w:rsidRPr="005672AA">
        <w:rPr>
          <w:rFonts w:ascii="Calibri" w:hAnsi="Calibri" w:cs="Arial"/>
          <w:b/>
          <w:bCs/>
          <w:color w:val="0000FF"/>
          <w:sz w:val="22"/>
          <w:szCs w:val="22"/>
        </w:rPr>
        <w:t xml:space="preserve">Ogłoszenie o zamówieniu nr </w:t>
      </w:r>
      <w:r w:rsidR="005672AA" w:rsidRPr="005672AA">
        <w:rPr>
          <w:rFonts w:ascii="Calibri" w:hAnsi="Calibri" w:cs="Arial"/>
          <w:b/>
          <w:bCs/>
          <w:color w:val="0000FF"/>
          <w:sz w:val="22"/>
          <w:szCs w:val="22"/>
        </w:rPr>
        <w:t>2020/S 249-620103</w:t>
      </w:r>
      <w:r w:rsidR="00405A4C" w:rsidRPr="005672A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  <w:r w:rsidRPr="005672AA">
        <w:rPr>
          <w:rFonts w:ascii="Calibri" w:hAnsi="Calibri" w:cs="Arial"/>
          <w:b/>
          <w:bCs/>
          <w:color w:val="0000FF"/>
          <w:sz w:val="22"/>
          <w:szCs w:val="22"/>
        </w:rPr>
        <w:t xml:space="preserve">z dnia </w:t>
      </w:r>
      <w:r w:rsidR="005672AA" w:rsidRPr="005672AA">
        <w:rPr>
          <w:rFonts w:ascii="Calibri" w:hAnsi="Calibri" w:cs="Arial"/>
          <w:b/>
          <w:bCs/>
          <w:color w:val="0000FF"/>
          <w:sz w:val="22"/>
          <w:szCs w:val="22"/>
        </w:rPr>
        <w:t>22.12.2020 r.</w:t>
      </w:r>
    </w:p>
    <w:p w:rsidR="00FC5A3B" w:rsidRPr="005672AA" w:rsidRDefault="00FC5A3B" w:rsidP="008D66F9">
      <w:p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5672AA">
        <w:rPr>
          <w:rFonts w:ascii="Calibri" w:hAnsi="Calibri" w:cs="Arial"/>
          <w:b/>
          <w:sz w:val="22"/>
          <w:szCs w:val="22"/>
        </w:rPr>
        <w:t xml:space="preserve">Niniejsze postępowanie prowadzone jest przy użyciu </w:t>
      </w:r>
      <w:proofErr w:type="spellStart"/>
      <w:r w:rsidRPr="005672AA">
        <w:rPr>
          <w:rFonts w:ascii="Calibri" w:hAnsi="Calibri" w:cs="Arial"/>
          <w:b/>
          <w:sz w:val="22"/>
          <w:szCs w:val="22"/>
        </w:rPr>
        <w:t>miniPortalu</w:t>
      </w:r>
      <w:proofErr w:type="spellEnd"/>
      <w:r w:rsidRPr="005672AA">
        <w:rPr>
          <w:rFonts w:ascii="Calibri" w:hAnsi="Calibri" w:cs="Arial"/>
          <w:b/>
          <w:sz w:val="22"/>
          <w:szCs w:val="22"/>
        </w:rPr>
        <w:t xml:space="preserve">: </w:t>
      </w:r>
      <w:hyperlink r:id="rId8" w:history="1">
        <w:r w:rsidR="008D66F9" w:rsidRPr="005672AA">
          <w:rPr>
            <w:rStyle w:val="Hipercze"/>
            <w:rFonts w:ascii="Calibri" w:hAnsi="Calibri" w:cs="Arial"/>
            <w:sz w:val="22"/>
            <w:szCs w:val="22"/>
          </w:rPr>
          <w:t>https://miniportal.uzp.gov.pl/</w:t>
        </w:r>
      </w:hyperlink>
    </w:p>
    <w:p w:rsidR="00FC5A3B" w:rsidRPr="005672AA" w:rsidRDefault="00FC5A3B" w:rsidP="008D66F9">
      <w:pPr>
        <w:pStyle w:val="Tekstpodstawowy"/>
        <w:spacing w:line="360" w:lineRule="auto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FC5A3B" w:rsidRPr="005672AA" w:rsidRDefault="00FC5A3B" w:rsidP="00B6254B">
      <w:pPr>
        <w:pStyle w:val="Tekstpodstawowy"/>
        <w:jc w:val="center"/>
        <w:rPr>
          <w:rFonts w:ascii="Calibri" w:hAnsi="Calibri"/>
          <w:b/>
          <w:sz w:val="20"/>
          <w:szCs w:val="20"/>
          <w:lang w:eastAsia="ar-SA"/>
        </w:rPr>
      </w:pPr>
      <w:r w:rsidRPr="005672AA">
        <w:rPr>
          <w:rFonts w:ascii="Calibri" w:hAnsi="Calibri"/>
          <w:b/>
          <w:sz w:val="20"/>
          <w:szCs w:val="20"/>
          <w:lang w:eastAsia="ar-SA"/>
        </w:rPr>
        <w:t>Zatwierdził:</w:t>
      </w:r>
    </w:p>
    <w:p w:rsidR="00FC5A3B" w:rsidRPr="005672AA" w:rsidRDefault="00FC5A3B" w:rsidP="00B6254B">
      <w:pPr>
        <w:pStyle w:val="Tekstpodstawowy"/>
        <w:jc w:val="center"/>
        <w:rPr>
          <w:rFonts w:ascii="Calibri" w:hAnsi="Calibri"/>
          <w:b/>
          <w:sz w:val="20"/>
          <w:szCs w:val="20"/>
          <w:lang w:eastAsia="ar-SA"/>
        </w:rPr>
      </w:pPr>
    </w:p>
    <w:p w:rsidR="008D66F9" w:rsidRPr="005672AA" w:rsidRDefault="008D66F9" w:rsidP="00B6254B">
      <w:pPr>
        <w:pStyle w:val="Tekstpodstawowy"/>
        <w:jc w:val="center"/>
        <w:rPr>
          <w:rFonts w:ascii="Calibri" w:hAnsi="Calibri"/>
          <w:b/>
          <w:sz w:val="20"/>
          <w:szCs w:val="20"/>
          <w:lang w:eastAsia="ar-SA"/>
        </w:rPr>
      </w:pPr>
    </w:p>
    <w:p w:rsidR="00FC5A3B" w:rsidRPr="005672AA" w:rsidRDefault="00FC5A3B" w:rsidP="00B6254B">
      <w:pPr>
        <w:pStyle w:val="Tekstpodstawowy"/>
        <w:jc w:val="center"/>
        <w:rPr>
          <w:rFonts w:ascii="Calibri" w:hAnsi="Calibri"/>
          <w:b/>
          <w:sz w:val="20"/>
          <w:szCs w:val="20"/>
          <w:lang w:eastAsia="ar-SA"/>
        </w:rPr>
      </w:pPr>
      <w:r w:rsidRPr="005672AA">
        <w:rPr>
          <w:rFonts w:ascii="Calibri" w:hAnsi="Calibri"/>
          <w:b/>
          <w:sz w:val="20"/>
          <w:szCs w:val="20"/>
          <w:lang w:eastAsia="ar-SA"/>
        </w:rPr>
        <w:t>...................................................</w:t>
      </w:r>
    </w:p>
    <w:p w:rsidR="00FC5A3B" w:rsidRPr="005672AA" w:rsidRDefault="00FC5A3B" w:rsidP="00B6254B">
      <w:pPr>
        <w:pStyle w:val="Tekstpodstawowy"/>
        <w:jc w:val="center"/>
        <w:rPr>
          <w:rFonts w:ascii="Calibri" w:hAnsi="Calibri"/>
          <w:b/>
          <w:sz w:val="20"/>
          <w:szCs w:val="20"/>
          <w:lang w:eastAsia="ar-SA"/>
        </w:rPr>
      </w:pPr>
      <w:r w:rsidRPr="005672AA">
        <w:rPr>
          <w:rFonts w:ascii="Calibri" w:hAnsi="Calibri"/>
          <w:b/>
          <w:sz w:val="20"/>
          <w:szCs w:val="20"/>
          <w:lang w:eastAsia="ar-SA"/>
        </w:rPr>
        <w:t xml:space="preserve"> (podpis i pieczęć)</w:t>
      </w:r>
    </w:p>
    <w:p w:rsidR="00FC5A3B" w:rsidRPr="005672AA" w:rsidRDefault="00FC5A3B" w:rsidP="00B6254B">
      <w:pPr>
        <w:pStyle w:val="Tekstpodstawowy"/>
        <w:jc w:val="center"/>
        <w:rPr>
          <w:rFonts w:ascii="Calibri" w:hAnsi="Calibri"/>
          <w:b/>
          <w:sz w:val="20"/>
          <w:szCs w:val="20"/>
          <w:lang w:eastAsia="ar-SA"/>
        </w:rPr>
      </w:pPr>
    </w:p>
    <w:p w:rsidR="00B6254B" w:rsidRPr="005672AA" w:rsidRDefault="00B6254B" w:rsidP="008D66F9">
      <w:pPr>
        <w:pStyle w:val="Tekstpodstawowy"/>
        <w:rPr>
          <w:rFonts w:ascii="Calibri" w:hAnsi="Calibri"/>
          <w:b/>
          <w:sz w:val="20"/>
          <w:szCs w:val="20"/>
          <w:lang w:eastAsia="ar-SA"/>
        </w:rPr>
      </w:pPr>
    </w:p>
    <w:p w:rsidR="00FC5A3B" w:rsidRPr="005672AA" w:rsidRDefault="00FC5A3B" w:rsidP="000412F0">
      <w:pPr>
        <w:pStyle w:val="Tekstpodstawowy"/>
        <w:jc w:val="center"/>
        <w:rPr>
          <w:rFonts w:ascii="Calibri" w:hAnsi="Calibri"/>
          <w:b/>
          <w:sz w:val="20"/>
          <w:szCs w:val="20"/>
          <w:lang w:eastAsia="ar-SA"/>
        </w:rPr>
      </w:pPr>
      <w:r w:rsidRPr="005672AA">
        <w:rPr>
          <w:rFonts w:ascii="Calibri" w:hAnsi="Calibri"/>
          <w:b/>
          <w:sz w:val="20"/>
          <w:szCs w:val="20"/>
          <w:lang w:eastAsia="ar-SA"/>
        </w:rPr>
        <w:t xml:space="preserve">Warszawa </w:t>
      </w:r>
      <w:r w:rsidR="005672AA" w:rsidRPr="005672AA">
        <w:rPr>
          <w:rFonts w:ascii="Calibri" w:hAnsi="Calibri"/>
          <w:b/>
          <w:sz w:val="20"/>
          <w:szCs w:val="20"/>
          <w:lang w:eastAsia="ar-SA"/>
        </w:rPr>
        <w:t>22.12</w:t>
      </w:r>
      <w:r w:rsidR="00B6254B" w:rsidRPr="005672AA">
        <w:rPr>
          <w:rFonts w:ascii="Calibri" w:hAnsi="Calibri"/>
          <w:b/>
          <w:sz w:val="20"/>
          <w:szCs w:val="20"/>
          <w:lang w:eastAsia="ar-SA"/>
        </w:rPr>
        <w:t>.</w:t>
      </w:r>
      <w:r w:rsidR="00405A4C" w:rsidRPr="005672AA">
        <w:rPr>
          <w:rFonts w:ascii="Calibri" w:hAnsi="Calibri"/>
          <w:b/>
          <w:sz w:val="20"/>
          <w:szCs w:val="20"/>
          <w:lang w:eastAsia="ar-SA"/>
        </w:rPr>
        <w:t>2020</w:t>
      </w:r>
      <w:r w:rsidRPr="005672AA">
        <w:rPr>
          <w:rFonts w:ascii="Calibri" w:hAnsi="Calibri"/>
          <w:b/>
          <w:sz w:val="20"/>
          <w:szCs w:val="20"/>
          <w:lang w:eastAsia="ar-SA"/>
        </w:rPr>
        <w:t xml:space="preserve"> r.</w:t>
      </w:r>
    </w:p>
    <w:p w:rsidR="00250D6A" w:rsidRPr="005672AA" w:rsidRDefault="00250D6A" w:rsidP="00B6254B">
      <w:pPr>
        <w:pStyle w:val="Tekstpodstawowy"/>
        <w:jc w:val="center"/>
        <w:rPr>
          <w:rFonts w:ascii="Calibri" w:hAnsi="Calibri"/>
          <w:b/>
          <w:sz w:val="20"/>
          <w:szCs w:val="20"/>
          <w:lang w:eastAsia="ar-SA"/>
        </w:rPr>
      </w:pPr>
    </w:p>
    <w:p w:rsidR="00FC5A3B" w:rsidRPr="005672AA" w:rsidRDefault="00FC5A3B" w:rsidP="00D71006">
      <w:pPr>
        <w:pStyle w:val="Tekstpodstawowy"/>
        <w:spacing w:line="360" w:lineRule="auto"/>
        <w:rPr>
          <w:rFonts w:ascii="Calibri" w:hAnsi="Calibri"/>
          <w:b/>
          <w:sz w:val="20"/>
          <w:szCs w:val="20"/>
          <w:lang w:eastAsia="ar-SA"/>
        </w:rPr>
      </w:pPr>
      <w:r w:rsidRPr="005672AA">
        <w:rPr>
          <w:rFonts w:ascii="Calibri" w:hAnsi="Calibri"/>
          <w:b/>
          <w:sz w:val="20"/>
          <w:szCs w:val="20"/>
          <w:lang w:eastAsia="ar-SA"/>
        </w:rPr>
        <w:t>Zamawiający oczekuje, że przed przystąpieniem do opracowania oferty każdy z Wykonawców dokładnie zapozna się z niniejszą specyfikacją oraz kompletem materiałów przekazanych dla opracowania oferty</w:t>
      </w:r>
      <w:r w:rsidR="002974D6" w:rsidRPr="005672AA">
        <w:rPr>
          <w:rFonts w:ascii="Calibri" w:hAnsi="Calibri"/>
          <w:b/>
          <w:sz w:val="20"/>
          <w:szCs w:val="20"/>
          <w:lang w:eastAsia="ar-SA"/>
        </w:rPr>
        <w:t>.</w:t>
      </w:r>
    </w:p>
    <w:p w:rsidR="00F5226F" w:rsidRPr="005672AA" w:rsidRDefault="00F5226F" w:rsidP="00D71006">
      <w:pPr>
        <w:pStyle w:val="Tekstpodstawowy"/>
        <w:tabs>
          <w:tab w:val="left" w:pos="3570"/>
        </w:tabs>
        <w:spacing w:line="360" w:lineRule="auto"/>
        <w:ind w:right="23"/>
        <w:rPr>
          <w:rFonts w:ascii="Calibri" w:hAnsi="Calibri"/>
          <w:b/>
          <w:bCs/>
          <w:sz w:val="20"/>
          <w:szCs w:val="20"/>
        </w:rPr>
      </w:pPr>
    </w:p>
    <w:p w:rsidR="00F5226F" w:rsidRPr="005672AA" w:rsidRDefault="00F5226F" w:rsidP="00D71006">
      <w:pPr>
        <w:pStyle w:val="Tekstpodstawowy"/>
        <w:tabs>
          <w:tab w:val="left" w:pos="3570"/>
        </w:tabs>
        <w:spacing w:line="360" w:lineRule="auto"/>
        <w:ind w:right="23"/>
        <w:rPr>
          <w:rFonts w:ascii="Calibri" w:hAnsi="Calibri"/>
          <w:b/>
          <w:bCs/>
          <w:sz w:val="20"/>
          <w:szCs w:val="20"/>
        </w:rPr>
      </w:pPr>
    </w:p>
    <w:p w:rsidR="00F5226F" w:rsidRDefault="00F5226F" w:rsidP="00D71006">
      <w:pPr>
        <w:pStyle w:val="Tekstpodstawowy"/>
        <w:tabs>
          <w:tab w:val="left" w:pos="3570"/>
        </w:tabs>
        <w:spacing w:line="360" w:lineRule="auto"/>
        <w:ind w:right="23"/>
        <w:rPr>
          <w:rFonts w:ascii="Calibri" w:hAnsi="Calibri"/>
          <w:b/>
          <w:bCs/>
          <w:sz w:val="20"/>
          <w:szCs w:val="20"/>
        </w:rPr>
      </w:pPr>
    </w:p>
    <w:p w:rsidR="00947F6F" w:rsidRDefault="00947F6F" w:rsidP="00D71006">
      <w:pPr>
        <w:pStyle w:val="Tekstpodstawowy"/>
        <w:tabs>
          <w:tab w:val="left" w:pos="3570"/>
        </w:tabs>
        <w:spacing w:line="360" w:lineRule="auto"/>
        <w:ind w:right="23"/>
        <w:rPr>
          <w:rFonts w:ascii="Calibri" w:hAnsi="Calibri"/>
          <w:b/>
          <w:bCs/>
          <w:sz w:val="20"/>
          <w:szCs w:val="20"/>
        </w:rPr>
      </w:pPr>
    </w:p>
    <w:p w:rsidR="00947F6F" w:rsidRPr="005672AA" w:rsidRDefault="00947F6F" w:rsidP="00D71006">
      <w:pPr>
        <w:pStyle w:val="Tekstpodstawowy"/>
        <w:tabs>
          <w:tab w:val="left" w:pos="3570"/>
        </w:tabs>
        <w:spacing w:line="360" w:lineRule="auto"/>
        <w:ind w:right="23"/>
        <w:rPr>
          <w:rFonts w:ascii="Calibri" w:hAnsi="Calibri"/>
          <w:b/>
          <w:bCs/>
          <w:sz w:val="20"/>
          <w:szCs w:val="20"/>
        </w:rPr>
      </w:pPr>
      <w:bookmarkStart w:id="2" w:name="_GoBack"/>
      <w:bookmarkEnd w:id="2"/>
    </w:p>
    <w:p w:rsidR="00F5226F" w:rsidRPr="005672AA" w:rsidRDefault="00F5226F" w:rsidP="00D71006">
      <w:pPr>
        <w:pStyle w:val="Tekstpodstawowy"/>
        <w:tabs>
          <w:tab w:val="left" w:pos="3570"/>
        </w:tabs>
        <w:spacing w:line="360" w:lineRule="auto"/>
        <w:ind w:right="23"/>
        <w:rPr>
          <w:rFonts w:ascii="Calibri" w:hAnsi="Calibri"/>
          <w:b/>
          <w:bCs/>
          <w:sz w:val="20"/>
          <w:szCs w:val="20"/>
        </w:rPr>
      </w:pPr>
    </w:p>
    <w:p w:rsidR="000540C5" w:rsidRPr="005672AA" w:rsidRDefault="00341280" w:rsidP="00410AC2">
      <w:pPr>
        <w:pStyle w:val="Zwykytekst"/>
        <w:spacing w:before="120" w:line="360" w:lineRule="auto"/>
        <w:jc w:val="center"/>
        <w:rPr>
          <w:rFonts w:ascii="Calibri" w:hAnsi="Calibri" w:cs="Arial"/>
          <w:b/>
        </w:rPr>
      </w:pPr>
      <w:r w:rsidRPr="005672AA">
        <w:rPr>
          <w:rFonts w:ascii="Calibri" w:hAnsi="Calibri" w:cs="Arial"/>
          <w:b/>
        </w:rPr>
        <w:lastRenderedPageBreak/>
        <w:t>Formularz 2.1.</w:t>
      </w:r>
    </w:p>
    <w:p w:rsidR="00341280" w:rsidRPr="005672AA" w:rsidRDefault="00341280" w:rsidP="00410AC2">
      <w:pPr>
        <w:pStyle w:val="Zwykytekst"/>
        <w:spacing w:before="120" w:line="360" w:lineRule="auto"/>
        <w:jc w:val="center"/>
        <w:rPr>
          <w:rFonts w:ascii="Calibri" w:hAnsi="Calibri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540C5" w:rsidRPr="005672AA" w:rsidTr="00EE6D8D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0C5" w:rsidRPr="005672AA" w:rsidRDefault="000540C5" w:rsidP="00410AC2">
            <w:pPr>
              <w:spacing w:line="360" w:lineRule="auto"/>
              <w:jc w:val="center"/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0C5" w:rsidRPr="005672AA" w:rsidRDefault="000540C5" w:rsidP="008B461D">
            <w:pPr>
              <w:pStyle w:val="Nagwek6"/>
              <w:spacing w:before="0" w:line="360" w:lineRule="auto"/>
              <w:rPr>
                <w:rFonts w:ascii="Calibri" w:hAnsi="Calibri"/>
                <w:spacing w:val="30"/>
                <w:sz w:val="20"/>
                <w:szCs w:val="20"/>
              </w:rPr>
            </w:pPr>
            <w:r w:rsidRPr="005672AA">
              <w:rPr>
                <w:rFonts w:ascii="Calibri" w:hAnsi="Calibri"/>
                <w:spacing w:val="30"/>
                <w:sz w:val="36"/>
                <w:szCs w:val="20"/>
              </w:rPr>
              <w:t>OFERTA</w:t>
            </w:r>
            <w:r w:rsidR="00974D62" w:rsidRPr="005672AA">
              <w:rPr>
                <w:rFonts w:ascii="Calibri" w:hAnsi="Calibri"/>
                <w:spacing w:val="30"/>
                <w:sz w:val="36"/>
                <w:szCs w:val="20"/>
              </w:rPr>
              <w:t xml:space="preserve"> </w:t>
            </w:r>
            <w:r w:rsidR="004A3110" w:rsidRPr="005672AA">
              <w:rPr>
                <w:rFonts w:ascii="Calibri" w:hAnsi="Calibri"/>
                <w:spacing w:val="30"/>
                <w:sz w:val="36"/>
                <w:szCs w:val="20"/>
              </w:rPr>
              <w:t>zadanie…..</w:t>
            </w:r>
          </w:p>
        </w:tc>
      </w:tr>
    </w:tbl>
    <w:p w:rsidR="00A502BC" w:rsidRPr="005672AA" w:rsidRDefault="00A502BC" w:rsidP="00410AC2">
      <w:pPr>
        <w:pStyle w:val="Zwykytekst"/>
        <w:tabs>
          <w:tab w:val="left" w:leader="dot" w:pos="9360"/>
        </w:tabs>
        <w:spacing w:before="120" w:line="360" w:lineRule="auto"/>
        <w:ind w:right="23"/>
        <w:rPr>
          <w:rFonts w:ascii="Calibri" w:hAnsi="Calibri" w:cs="Arial"/>
          <w:b/>
          <w:bCs/>
          <w:color w:val="FF0000"/>
          <w:sz w:val="22"/>
          <w:szCs w:val="18"/>
        </w:rPr>
      </w:pPr>
    </w:p>
    <w:p w:rsidR="00A502BC" w:rsidRPr="005672AA" w:rsidRDefault="00A502BC" w:rsidP="00410AC2">
      <w:pPr>
        <w:pStyle w:val="Zwykytekst"/>
        <w:tabs>
          <w:tab w:val="left" w:leader="dot" w:pos="9360"/>
        </w:tabs>
        <w:spacing w:before="120" w:line="360" w:lineRule="auto"/>
        <w:ind w:right="23"/>
        <w:rPr>
          <w:rFonts w:ascii="Calibri" w:hAnsi="Calibri" w:cs="Arial"/>
          <w:b/>
          <w:bCs/>
          <w:sz w:val="18"/>
          <w:szCs w:val="18"/>
        </w:rPr>
      </w:pPr>
    </w:p>
    <w:p w:rsidR="000540C5" w:rsidRPr="005672AA" w:rsidRDefault="000540C5" w:rsidP="00410AC2">
      <w:pPr>
        <w:pStyle w:val="Zwykytekst"/>
        <w:tabs>
          <w:tab w:val="left" w:leader="dot" w:pos="9360"/>
        </w:tabs>
        <w:spacing w:before="120" w:line="360" w:lineRule="auto"/>
        <w:ind w:left="5580" w:right="23"/>
        <w:rPr>
          <w:rFonts w:ascii="Calibri" w:hAnsi="Calibri" w:cs="Arial"/>
          <w:b/>
          <w:bCs/>
          <w:sz w:val="22"/>
          <w:szCs w:val="22"/>
        </w:rPr>
      </w:pPr>
      <w:r w:rsidRPr="005672AA">
        <w:rPr>
          <w:rFonts w:ascii="Calibri" w:hAnsi="Calibri" w:cs="Arial"/>
          <w:b/>
          <w:bCs/>
          <w:sz w:val="22"/>
          <w:szCs w:val="22"/>
        </w:rPr>
        <w:t>D</w:t>
      </w:r>
      <w:r w:rsidR="006E5D73" w:rsidRPr="005672AA">
        <w:rPr>
          <w:rFonts w:ascii="Calibri" w:hAnsi="Calibri" w:cs="Arial"/>
          <w:b/>
          <w:bCs/>
          <w:sz w:val="22"/>
          <w:szCs w:val="22"/>
        </w:rPr>
        <w:t xml:space="preserve">la </w:t>
      </w:r>
    </w:p>
    <w:p w:rsidR="00247E41" w:rsidRPr="005672AA" w:rsidRDefault="00247E41" w:rsidP="00410AC2">
      <w:pPr>
        <w:pStyle w:val="Zwykytekst"/>
        <w:tabs>
          <w:tab w:val="left" w:leader="dot" w:pos="9360"/>
        </w:tabs>
        <w:spacing w:before="120" w:line="360" w:lineRule="auto"/>
        <w:ind w:left="5580" w:right="23"/>
        <w:rPr>
          <w:rFonts w:ascii="Calibri" w:hAnsi="Calibri" w:cs="Arial"/>
          <w:b/>
          <w:bCs/>
          <w:sz w:val="22"/>
          <w:szCs w:val="22"/>
        </w:rPr>
      </w:pPr>
      <w:r w:rsidRPr="005672AA">
        <w:rPr>
          <w:rFonts w:ascii="Calibri" w:hAnsi="Calibri" w:cs="Arial"/>
          <w:b/>
          <w:bCs/>
          <w:sz w:val="22"/>
          <w:szCs w:val="22"/>
        </w:rPr>
        <w:t>Politechnik</w:t>
      </w:r>
      <w:r w:rsidR="006E5D73" w:rsidRPr="005672AA">
        <w:rPr>
          <w:rFonts w:ascii="Calibri" w:hAnsi="Calibri" w:cs="Arial"/>
          <w:b/>
          <w:bCs/>
          <w:sz w:val="22"/>
          <w:szCs w:val="22"/>
        </w:rPr>
        <w:t>i</w:t>
      </w:r>
      <w:r w:rsidRPr="005672AA">
        <w:rPr>
          <w:rFonts w:ascii="Calibri" w:hAnsi="Calibri" w:cs="Arial"/>
          <w:b/>
          <w:bCs/>
          <w:sz w:val="22"/>
          <w:szCs w:val="22"/>
        </w:rPr>
        <w:t xml:space="preserve"> Warszawsk</w:t>
      </w:r>
      <w:r w:rsidR="006E5D73" w:rsidRPr="005672AA">
        <w:rPr>
          <w:rFonts w:ascii="Calibri" w:hAnsi="Calibri" w:cs="Arial"/>
          <w:b/>
          <w:bCs/>
          <w:sz w:val="22"/>
          <w:szCs w:val="22"/>
        </w:rPr>
        <w:t>iej</w:t>
      </w:r>
    </w:p>
    <w:p w:rsidR="006E5D73" w:rsidRPr="005672AA" w:rsidRDefault="006E5D73" w:rsidP="00410AC2">
      <w:pPr>
        <w:pStyle w:val="Zwykytekst"/>
        <w:tabs>
          <w:tab w:val="left" w:leader="dot" w:pos="9360"/>
        </w:tabs>
        <w:spacing w:before="120" w:line="360" w:lineRule="auto"/>
        <w:ind w:left="5580" w:right="23"/>
        <w:rPr>
          <w:rFonts w:ascii="Calibri" w:hAnsi="Calibri" w:cs="Arial"/>
          <w:b/>
          <w:bCs/>
          <w:sz w:val="22"/>
          <w:szCs w:val="22"/>
        </w:rPr>
      </w:pPr>
      <w:r w:rsidRPr="005672AA">
        <w:rPr>
          <w:rFonts w:ascii="Calibri" w:hAnsi="Calibri" w:cs="Arial"/>
          <w:b/>
          <w:bCs/>
          <w:sz w:val="22"/>
          <w:szCs w:val="22"/>
        </w:rPr>
        <w:t xml:space="preserve">Wydziału Mechanicznego Energetyki i Lotnictwa </w:t>
      </w:r>
    </w:p>
    <w:p w:rsidR="00247E41" w:rsidRPr="005672AA" w:rsidRDefault="006E5D73" w:rsidP="00410AC2">
      <w:pPr>
        <w:pStyle w:val="Zwykytekst"/>
        <w:tabs>
          <w:tab w:val="left" w:leader="dot" w:pos="9360"/>
        </w:tabs>
        <w:spacing w:before="120" w:line="360" w:lineRule="auto"/>
        <w:ind w:left="5580" w:right="23"/>
        <w:rPr>
          <w:rFonts w:ascii="Calibri" w:hAnsi="Calibri" w:cs="Arial"/>
          <w:b/>
          <w:bCs/>
          <w:sz w:val="22"/>
          <w:szCs w:val="22"/>
        </w:rPr>
      </w:pPr>
      <w:r w:rsidRPr="005672AA">
        <w:rPr>
          <w:rFonts w:ascii="Calibri" w:hAnsi="Calibri" w:cs="Arial"/>
          <w:b/>
          <w:bCs/>
          <w:sz w:val="22"/>
          <w:szCs w:val="22"/>
        </w:rPr>
        <w:t>Instytutu Techniki Lotniczej i Mechaniki Stosowanej</w:t>
      </w:r>
    </w:p>
    <w:p w:rsidR="00A10C2B" w:rsidRPr="005672AA" w:rsidRDefault="00A10C2B" w:rsidP="00410AC2">
      <w:pPr>
        <w:pStyle w:val="Zwykytekst"/>
        <w:tabs>
          <w:tab w:val="left" w:leader="dot" w:pos="9360"/>
        </w:tabs>
        <w:spacing w:line="360" w:lineRule="auto"/>
        <w:ind w:left="5579" w:right="23"/>
        <w:rPr>
          <w:rFonts w:ascii="Calibri" w:hAnsi="Calibri" w:cs="Arial"/>
          <w:b/>
          <w:bCs/>
          <w:sz w:val="18"/>
          <w:szCs w:val="18"/>
        </w:rPr>
      </w:pPr>
    </w:p>
    <w:p w:rsidR="00A05A2D" w:rsidRPr="005672AA" w:rsidRDefault="00A05A2D" w:rsidP="00410AC2">
      <w:pPr>
        <w:pStyle w:val="Zwykytekst"/>
        <w:tabs>
          <w:tab w:val="left" w:leader="dot" w:pos="9360"/>
        </w:tabs>
        <w:spacing w:line="360" w:lineRule="auto"/>
        <w:ind w:left="5579" w:right="23"/>
        <w:rPr>
          <w:rFonts w:ascii="Calibri" w:hAnsi="Calibri" w:cs="Arial"/>
          <w:b/>
          <w:bCs/>
          <w:sz w:val="18"/>
          <w:szCs w:val="18"/>
        </w:rPr>
      </w:pPr>
    </w:p>
    <w:p w:rsidR="006F1B6C" w:rsidRPr="005672AA" w:rsidRDefault="000540C5" w:rsidP="006F1B6C">
      <w:pPr>
        <w:pStyle w:val="Zwykytekst1"/>
        <w:tabs>
          <w:tab w:val="left" w:leader="dot" w:pos="9360"/>
        </w:tabs>
        <w:spacing w:line="360" w:lineRule="auto"/>
        <w:jc w:val="both"/>
        <w:rPr>
          <w:rFonts w:ascii="Calibri" w:hAnsi="Calibri"/>
          <w:color w:val="0000FF"/>
        </w:rPr>
      </w:pPr>
      <w:r w:rsidRPr="005672AA">
        <w:rPr>
          <w:rFonts w:ascii="Calibri" w:hAnsi="Calibri" w:cs="Arial"/>
          <w:bCs/>
        </w:rPr>
        <w:t xml:space="preserve">Nawiązując do ogłoszenia o zamówieniu w postępowaniu o udzielenie zamówienia publicznego prowadzonym w trybie przetargu nieograniczonego na: </w:t>
      </w:r>
      <w:r w:rsidR="004A3110" w:rsidRPr="005672AA">
        <w:rPr>
          <w:rFonts w:ascii="Calibri" w:hAnsi="Calibri"/>
          <w:color w:val="0000FF"/>
        </w:rPr>
        <w:t>Dostawa 3-osiowej frezarki sterowanej numerycznie – zadanie 1, oraz tokarki ze skośnym łożem – zadanie 2 na potrzeby realizacji projektu „Terenowy poligon doświadczalno-wdrożeniowy w powiecie przasnyskim” RPMA.01.01.00-14-9875/17 dla Instytutu Techniki Lotniczej i Mechaniki Stosowanej Wydziału Mechanicznego Energetyki i Lotnictwa Politechniki Warszawskiej.</w:t>
      </w:r>
    </w:p>
    <w:p w:rsidR="00430C81" w:rsidRPr="005672AA" w:rsidRDefault="00430C81" w:rsidP="006F1B6C">
      <w:pPr>
        <w:pStyle w:val="Zwykytekst1"/>
        <w:tabs>
          <w:tab w:val="left" w:leader="dot" w:pos="9360"/>
        </w:tabs>
        <w:spacing w:line="360" w:lineRule="auto"/>
        <w:jc w:val="both"/>
        <w:rPr>
          <w:rFonts w:ascii="Calibri" w:hAnsi="Calibri" w:cs="Arial"/>
          <w:b/>
          <w:color w:val="0033CC"/>
          <w:spacing w:val="-2"/>
        </w:rPr>
      </w:pPr>
      <w:r w:rsidRPr="005672AA">
        <w:rPr>
          <w:rFonts w:ascii="Calibri" w:hAnsi="Calibri" w:cs="Arial"/>
          <w:spacing w:val="-2"/>
        </w:rPr>
        <w:t xml:space="preserve">Znak postępowania: </w:t>
      </w:r>
      <w:r w:rsidR="006F1B6C" w:rsidRPr="005672AA">
        <w:rPr>
          <w:rFonts w:ascii="Calibri" w:hAnsi="Calibri" w:cs="Arial"/>
          <w:b/>
          <w:color w:val="0000FF"/>
          <w:spacing w:val="-2"/>
        </w:rPr>
        <w:t>1</w:t>
      </w:r>
      <w:r w:rsidR="00B42633" w:rsidRPr="005672AA">
        <w:rPr>
          <w:rFonts w:ascii="Calibri" w:hAnsi="Calibri" w:cs="Arial"/>
          <w:b/>
          <w:color w:val="0000FF"/>
          <w:spacing w:val="-2"/>
        </w:rPr>
        <w:t>0</w:t>
      </w:r>
      <w:r w:rsidR="004A3110" w:rsidRPr="005672AA">
        <w:rPr>
          <w:rFonts w:ascii="Calibri" w:hAnsi="Calibri" w:cs="Arial"/>
          <w:b/>
          <w:color w:val="0000FF"/>
          <w:spacing w:val="-2"/>
        </w:rPr>
        <w:t>8</w:t>
      </w:r>
      <w:r w:rsidR="00F148EC" w:rsidRPr="005672AA">
        <w:rPr>
          <w:rFonts w:ascii="Calibri" w:hAnsi="Calibri" w:cs="Arial"/>
          <w:b/>
          <w:color w:val="0000FF"/>
          <w:spacing w:val="-2"/>
        </w:rPr>
        <w:t>-1132-20</w:t>
      </w:r>
      <w:r w:rsidR="00EB6AEE" w:rsidRPr="005672AA">
        <w:rPr>
          <w:rFonts w:ascii="Calibri" w:hAnsi="Calibri" w:cs="Arial"/>
          <w:b/>
          <w:color w:val="0000FF"/>
          <w:spacing w:val="-2"/>
        </w:rPr>
        <w:t>20</w:t>
      </w:r>
    </w:p>
    <w:p w:rsidR="00A05A2D" w:rsidRPr="005672AA" w:rsidRDefault="00A05A2D" w:rsidP="00410AC2">
      <w:pPr>
        <w:tabs>
          <w:tab w:val="left" w:leader="dot" w:pos="9360"/>
        </w:tabs>
        <w:suppressAutoHyphens/>
        <w:spacing w:before="240" w:after="120" w:line="360" w:lineRule="auto"/>
        <w:jc w:val="both"/>
        <w:rPr>
          <w:rFonts w:ascii="Calibri" w:hAnsi="Calibri" w:cs="Arial"/>
          <w:sz w:val="20"/>
          <w:szCs w:val="20"/>
          <w:lang w:eastAsia="ar-SA"/>
        </w:rPr>
      </w:pPr>
      <w:r w:rsidRPr="005672AA">
        <w:rPr>
          <w:rFonts w:ascii="Calibri" w:hAnsi="Calibri" w:cs="Arial"/>
          <w:sz w:val="20"/>
          <w:szCs w:val="20"/>
          <w:lang w:eastAsia="ar-SA"/>
        </w:rPr>
        <w:t>Ja, niżej podpisany …</w:t>
      </w:r>
      <w:r w:rsidR="00183A96" w:rsidRPr="005672AA">
        <w:rPr>
          <w:rFonts w:ascii="Calibri" w:hAnsi="Calibri" w:cs="Arial"/>
          <w:sz w:val="20"/>
          <w:szCs w:val="20"/>
          <w:lang w:eastAsia="ar-SA"/>
        </w:rPr>
        <w:t>…………………………</w:t>
      </w:r>
      <w:r w:rsidRPr="005672AA">
        <w:rPr>
          <w:rFonts w:ascii="Calibri" w:hAnsi="Calibri" w:cs="Arial"/>
          <w:sz w:val="20"/>
          <w:szCs w:val="20"/>
          <w:lang w:eastAsia="ar-SA"/>
        </w:rPr>
        <w:t>…………………………………………………</w:t>
      </w:r>
      <w:r w:rsidR="004A3110" w:rsidRPr="005672AA">
        <w:rPr>
          <w:rFonts w:ascii="Calibri" w:hAnsi="Calibri" w:cs="Arial"/>
          <w:sz w:val="20"/>
          <w:szCs w:val="20"/>
          <w:lang w:eastAsia="ar-SA"/>
        </w:rPr>
        <w:t>.</w:t>
      </w:r>
    </w:p>
    <w:p w:rsidR="000540C5" w:rsidRPr="005672AA" w:rsidRDefault="000540C5" w:rsidP="00410AC2">
      <w:pPr>
        <w:tabs>
          <w:tab w:val="left" w:leader="dot" w:pos="9360"/>
        </w:tabs>
        <w:suppressAutoHyphens/>
        <w:spacing w:before="240" w:after="120" w:line="360" w:lineRule="auto"/>
        <w:jc w:val="both"/>
        <w:rPr>
          <w:rFonts w:ascii="Calibri" w:hAnsi="Calibri" w:cs="Arial"/>
          <w:b/>
          <w:sz w:val="20"/>
          <w:szCs w:val="20"/>
          <w:lang w:eastAsia="ar-SA"/>
        </w:rPr>
      </w:pPr>
      <w:r w:rsidRPr="005672AA">
        <w:rPr>
          <w:rFonts w:ascii="Calibri" w:hAnsi="Calibri" w:cs="Arial"/>
          <w:sz w:val="20"/>
          <w:szCs w:val="20"/>
          <w:lang w:eastAsia="ar-SA"/>
        </w:rPr>
        <w:t xml:space="preserve">działając w imieniu i na rzecz </w:t>
      </w:r>
      <w:r w:rsidRPr="005672AA">
        <w:rPr>
          <w:rFonts w:ascii="Calibri" w:hAnsi="Calibri" w:cs="Arial"/>
          <w:b/>
          <w:sz w:val="20"/>
          <w:szCs w:val="20"/>
          <w:lang w:eastAsia="ar-SA"/>
        </w:rPr>
        <w:t>WYKONAWCY</w:t>
      </w:r>
    </w:p>
    <w:p w:rsidR="000540C5" w:rsidRPr="005672AA" w:rsidRDefault="000540C5" w:rsidP="00410AC2">
      <w:pPr>
        <w:tabs>
          <w:tab w:val="left" w:pos="1701"/>
        </w:tabs>
        <w:spacing w:before="240" w:line="360" w:lineRule="auto"/>
        <w:jc w:val="both"/>
        <w:rPr>
          <w:rFonts w:ascii="Calibri" w:hAnsi="Calibri" w:cs="Arial"/>
          <w:sz w:val="20"/>
          <w:szCs w:val="20"/>
        </w:rPr>
      </w:pPr>
      <w:r w:rsidRPr="005672AA">
        <w:rPr>
          <w:rFonts w:ascii="Calibri" w:hAnsi="Calibri" w:cs="Arial"/>
          <w:sz w:val="20"/>
          <w:szCs w:val="20"/>
        </w:rPr>
        <w:t>nazwa (firma):</w:t>
      </w:r>
      <w:r w:rsidRPr="005672AA">
        <w:rPr>
          <w:rFonts w:ascii="Calibri" w:hAnsi="Calibri" w:cs="Arial"/>
          <w:sz w:val="20"/>
          <w:szCs w:val="20"/>
        </w:rPr>
        <w:tab/>
        <w:t>_________________________________________________________</w:t>
      </w:r>
    </w:p>
    <w:p w:rsidR="000540C5" w:rsidRPr="005672AA" w:rsidRDefault="000540C5" w:rsidP="00410AC2">
      <w:pPr>
        <w:tabs>
          <w:tab w:val="left" w:pos="170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72AA">
        <w:rPr>
          <w:rFonts w:ascii="Calibri" w:hAnsi="Calibri" w:cs="Arial"/>
          <w:sz w:val="20"/>
          <w:szCs w:val="20"/>
        </w:rPr>
        <w:t>adres siedziby:</w:t>
      </w:r>
      <w:r w:rsidRPr="005672AA">
        <w:rPr>
          <w:rFonts w:ascii="Calibri" w:hAnsi="Calibri" w:cs="Arial"/>
          <w:sz w:val="20"/>
          <w:szCs w:val="20"/>
        </w:rPr>
        <w:tab/>
        <w:t>_________________________________________________________</w:t>
      </w:r>
    </w:p>
    <w:p w:rsidR="00E9702A" w:rsidRPr="005672AA" w:rsidRDefault="00E9702A" w:rsidP="00410AC2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 w:cs="Arial"/>
          <w:b/>
          <w:bCs/>
          <w:color w:val="FF0000"/>
          <w:u w:val="single"/>
        </w:rPr>
      </w:pPr>
      <w:r w:rsidRPr="005672AA">
        <w:rPr>
          <w:rFonts w:ascii="Calibri" w:hAnsi="Calibri" w:cs="Arial"/>
          <w:b/>
        </w:rPr>
        <w:t>SKŁADAMY OFERTĘ</w:t>
      </w:r>
      <w:r w:rsidRPr="005672AA">
        <w:rPr>
          <w:rFonts w:ascii="Calibri" w:hAnsi="Calibri" w:cs="Arial"/>
        </w:rPr>
        <w:t xml:space="preserve"> na wykonanie przedmiotu zamówienia zgodnie ze Specyfikacją Istot</w:t>
      </w:r>
      <w:r w:rsidR="008B461D" w:rsidRPr="005672AA">
        <w:rPr>
          <w:rFonts w:ascii="Calibri" w:hAnsi="Calibri" w:cs="Arial"/>
        </w:rPr>
        <w:t xml:space="preserve">nych Warunków Zamówienia (SIWZ) </w:t>
      </w:r>
      <w:proofErr w:type="spellStart"/>
      <w:r w:rsidR="008B461D" w:rsidRPr="005672AA">
        <w:rPr>
          <w:rFonts w:ascii="Calibri" w:hAnsi="Calibri" w:cs="Arial"/>
        </w:rPr>
        <w:t>tj</w:t>
      </w:r>
      <w:proofErr w:type="spellEnd"/>
      <w:r w:rsidR="008B461D" w:rsidRPr="005672AA">
        <w:rPr>
          <w:rFonts w:ascii="Calibri" w:hAnsi="Calibri" w:cs="Arial"/>
          <w:color w:val="FF0000"/>
        </w:rPr>
        <w:t>………………………………………………………………………………..(</w:t>
      </w:r>
      <w:r w:rsidR="008B461D" w:rsidRPr="005672AA">
        <w:rPr>
          <w:rFonts w:ascii="Calibri" w:hAnsi="Calibri" w:cs="Arial"/>
          <w:b/>
          <w:bCs/>
          <w:color w:val="FF0000"/>
          <w:u w:val="single"/>
        </w:rPr>
        <w:t>zgodnie z załączoną szczegółową specyfikacją techniczną oferowanego przedmiotu)</w:t>
      </w:r>
    </w:p>
    <w:p w:rsidR="00E041E4" w:rsidRPr="005672AA" w:rsidRDefault="000540C5" w:rsidP="00410AC2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 w:cs="Arial"/>
        </w:rPr>
      </w:pPr>
      <w:r w:rsidRPr="005672AA">
        <w:rPr>
          <w:rFonts w:ascii="Calibri" w:hAnsi="Calibri" w:cs="Arial"/>
          <w:b/>
        </w:rPr>
        <w:t>OŚWIADCZAMY,</w:t>
      </w:r>
      <w:r w:rsidRPr="005672AA">
        <w:rPr>
          <w:rFonts w:ascii="Calibri" w:hAnsi="Calibri" w:cs="Arial"/>
        </w:rPr>
        <w:t xml:space="preserve"> że zapoznaliśmy się z ogłoszeniem o zamówieniu, </w:t>
      </w:r>
      <w:r w:rsidR="00231BC6" w:rsidRPr="005672AA">
        <w:rPr>
          <w:rFonts w:ascii="Calibri" w:hAnsi="Calibri" w:cs="Arial"/>
        </w:rPr>
        <w:t>SIWZ</w:t>
      </w:r>
      <w:r w:rsidRPr="005672AA">
        <w:rPr>
          <w:rFonts w:ascii="Calibri" w:hAnsi="Calibri" w:cs="Arial"/>
        </w:rPr>
        <w:t xml:space="preserve"> oraz wyjaśnieniami i zmianami SIWZ przekazanymi przez Zamawiającego i</w:t>
      </w:r>
      <w:r w:rsidRPr="005672AA">
        <w:rPr>
          <w:rFonts w:ascii="Calibri" w:hAnsi="Calibri" w:cs="Calibri"/>
        </w:rPr>
        <w:t> </w:t>
      </w:r>
      <w:r w:rsidRPr="005672AA">
        <w:rPr>
          <w:rFonts w:ascii="Calibri" w:hAnsi="Calibri" w:cs="Arial"/>
        </w:rPr>
        <w:t>uznajemy si</w:t>
      </w:r>
      <w:r w:rsidRPr="005672AA">
        <w:rPr>
          <w:rFonts w:ascii="Calibri" w:hAnsi="Calibri" w:cs="Adagio_Slab"/>
        </w:rPr>
        <w:t>ę</w:t>
      </w:r>
      <w:r w:rsidRPr="005672AA">
        <w:rPr>
          <w:rFonts w:ascii="Calibri" w:hAnsi="Calibri" w:cs="Arial"/>
        </w:rPr>
        <w:t xml:space="preserve"> za zwi</w:t>
      </w:r>
      <w:r w:rsidRPr="005672AA">
        <w:rPr>
          <w:rFonts w:ascii="Calibri" w:hAnsi="Calibri" w:cs="Adagio_Slab"/>
        </w:rPr>
        <w:t>ą</w:t>
      </w:r>
      <w:r w:rsidRPr="005672AA">
        <w:rPr>
          <w:rFonts w:ascii="Calibri" w:hAnsi="Calibri" w:cs="Arial"/>
        </w:rPr>
        <w:t>zanych okre</w:t>
      </w:r>
      <w:r w:rsidRPr="005672AA">
        <w:rPr>
          <w:rFonts w:ascii="Calibri" w:hAnsi="Calibri" w:cs="Adagio_Slab"/>
        </w:rPr>
        <w:t>ś</w:t>
      </w:r>
      <w:r w:rsidRPr="005672AA">
        <w:rPr>
          <w:rFonts w:ascii="Calibri" w:hAnsi="Calibri" w:cs="Arial"/>
        </w:rPr>
        <w:t>lonymi w nich postanowieniami i</w:t>
      </w:r>
      <w:r w:rsidRPr="005672AA">
        <w:rPr>
          <w:rFonts w:ascii="Calibri" w:hAnsi="Calibri" w:cs="Calibri"/>
        </w:rPr>
        <w:t> </w:t>
      </w:r>
      <w:r w:rsidRPr="005672AA">
        <w:rPr>
          <w:rFonts w:ascii="Calibri" w:hAnsi="Calibri" w:cs="Arial"/>
        </w:rPr>
        <w:t>zasadami post</w:t>
      </w:r>
      <w:r w:rsidRPr="005672AA">
        <w:rPr>
          <w:rFonts w:ascii="Calibri" w:hAnsi="Calibri" w:cs="Adagio_Slab"/>
        </w:rPr>
        <w:t>ę</w:t>
      </w:r>
      <w:r w:rsidRPr="005672AA">
        <w:rPr>
          <w:rFonts w:ascii="Calibri" w:hAnsi="Calibri" w:cs="Arial"/>
        </w:rPr>
        <w:t>powania.</w:t>
      </w:r>
    </w:p>
    <w:p w:rsidR="00FB394B" w:rsidRPr="005672AA" w:rsidRDefault="00183A96" w:rsidP="00410AC2">
      <w:pPr>
        <w:pStyle w:val="Zwykytekst1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Arial"/>
          <w:iCs/>
        </w:rPr>
      </w:pPr>
      <w:r w:rsidRPr="005672AA">
        <w:rPr>
          <w:rFonts w:ascii="Calibri" w:hAnsi="Calibri" w:cs="Arial"/>
          <w:b/>
          <w:iCs/>
        </w:rPr>
        <w:t xml:space="preserve">OFERUJEMY </w:t>
      </w:r>
      <w:r w:rsidR="00FB394B" w:rsidRPr="005672AA">
        <w:rPr>
          <w:rFonts w:ascii="Calibri" w:hAnsi="Calibri" w:cs="Arial"/>
          <w:iCs/>
        </w:rPr>
        <w:t>wykonanie przedmiotu zamówienia według poniższych cen:</w:t>
      </w:r>
      <w:r w:rsidR="00247E41" w:rsidRPr="005672AA">
        <w:rPr>
          <w:rFonts w:ascii="Calibri" w:hAnsi="Calibri" w:cs="Arial"/>
          <w:iCs/>
        </w:rPr>
        <w:t xml:space="preserve"> ……………</w:t>
      </w:r>
      <w:r w:rsidR="009F540A" w:rsidRPr="005672AA">
        <w:rPr>
          <w:rFonts w:ascii="Calibri" w:hAnsi="Calibri" w:cs="Arial"/>
          <w:iCs/>
        </w:rPr>
        <w:t xml:space="preserve"> zł netto powiększone o podatek VAT w wysokości </w:t>
      </w:r>
      <w:r w:rsidR="00247E41" w:rsidRPr="005672AA">
        <w:rPr>
          <w:rFonts w:ascii="Calibri" w:hAnsi="Calibri" w:cs="Arial"/>
          <w:iCs/>
        </w:rPr>
        <w:t>……………</w:t>
      </w:r>
      <w:r w:rsidR="009F540A" w:rsidRPr="005672AA">
        <w:rPr>
          <w:rFonts w:ascii="Calibri" w:hAnsi="Calibri" w:cs="Arial"/>
          <w:iCs/>
        </w:rPr>
        <w:t xml:space="preserve"> zł, co daje kwotę brutto </w:t>
      </w:r>
      <w:r w:rsidR="00247E41" w:rsidRPr="005672AA">
        <w:rPr>
          <w:rFonts w:ascii="Calibri" w:hAnsi="Calibri" w:cs="Arial"/>
          <w:iCs/>
        </w:rPr>
        <w:t>………..</w:t>
      </w:r>
      <w:r w:rsidR="009F540A" w:rsidRPr="005672AA">
        <w:rPr>
          <w:rFonts w:ascii="Calibri" w:hAnsi="Calibri" w:cs="Arial"/>
          <w:iCs/>
        </w:rPr>
        <w:t xml:space="preserve"> zł.</w:t>
      </w:r>
    </w:p>
    <w:p w:rsidR="00974D62" w:rsidRPr="005672AA" w:rsidRDefault="00974D62" w:rsidP="00410AC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auto"/>
        <w:jc w:val="both"/>
        <w:rPr>
          <w:rFonts w:ascii="Calibri" w:hAnsi="Calibri" w:cs="Arial"/>
          <w:b/>
          <w:iCs/>
          <w:sz w:val="16"/>
          <w:szCs w:val="16"/>
        </w:rPr>
      </w:pPr>
      <w:r w:rsidRPr="005672AA">
        <w:rPr>
          <w:rFonts w:ascii="Calibri" w:hAnsi="Calibri" w:cs="Arial"/>
          <w:b/>
          <w:iCs/>
        </w:rPr>
        <w:t>ZOBOWIĄZUJEMY SIĘ</w:t>
      </w:r>
      <w:r w:rsidRPr="005672AA">
        <w:rPr>
          <w:rFonts w:ascii="Calibri" w:hAnsi="Calibri" w:cs="Arial"/>
          <w:iCs/>
        </w:rPr>
        <w:t xml:space="preserve"> do udzielenia na przedmiot umowy …………-miesięcznej gwarancji . </w:t>
      </w:r>
    </w:p>
    <w:p w:rsidR="00C66DB9" w:rsidRPr="005672AA" w:rsidRDefault="00D50786" w:rsidP="00410AC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hAnsi="Calibri" w:cs="Arial"/>
          <w:b/>
          <w:iCs/>
          <w:sz w:val="16"/>
          <w:szCs w:val="16"/>
        </w:rPr>
      </w:pPr>
      <w:r w:rsidRPr="005672AA">
        <w:rPr>
          <w:rFonts w:ascii="Calibri" w:hAnsi="Calibri" w:cs="Arial"/>
          <w:b/>
          <w:iCs/>
        </w:rPr>
        <w:t>ZOBOWIĄZUJEMY SIĘ</w:t>
      </w:r>
      <w:r w:rsidRPr="005672AA">
        <w:rPr>
          <w:rFonts w:ascii="Calibri" w:hAnsi="Calibri" w:cs="Arial"/>
          <w:iCs/>
        </w:rPr>
        <w:t xml:space="preserve"> do wykonania zamówienia w terminie </w:t>
      </w:r>
      <w:r w:rsidR="00ED16EC" w:rsidRPr="005672AA">
        <w:rPr>
          <w:rFonts w:ascii="Calibri" w:hAnsi="Calibri" w:cs="Arial"/>
          <w:iCs/>
        </w:rPr>
        <w:t>do</w:t>
      </w:r>
      <w:r w:rsidR="002974D6" w:rsidRPr="005672AA">
        <w:rPr>
          <w:rFonts w:ascii="Calibri" w:hAnsi="Calibri" w:cs="Arial"/>
          <w:iCs/>
        </w:rPr>
        <w:t xml:space="preserve">  </w:t>
      </w:r>
      <w:r w:rsidR="00ED16EC" w:rsidRPr="005672AA">
        <w:rPr>
          <w:rFonts w:ascii="Calibri" w:hAnsi="Calibri" w:cs="Arial"/>
          <w:iCs/>
        </w:rPr>
        <w:t>………………</w:t>
      </w:r>
      <w:r w:rsidR="003B6948" w:rsidRPr="005672AA">
        <w:rPr>
          <w:rFonts w:ascii="Calibri" w:hAnsi="Calibri" w:cs="Arial"/>
          <w:iCs/>
        </w:rPr>
        <w:t>………</w:t>
      </w:r>
      <w:r w:rsidR="00EA1866" w:rsidRPr="005672AA" w:rsidDel="00EA1866">
        <w:rPr>
          <w:rFonts w:ascii="Calibri" w:hAnsi="Calibri" w:cs="Arial"/>
          <w:iCs/>
        </w:rPr>
        <w:t xml:space="preserve"> </w:t>
      </w:r>
      <w:r w:rsidR="00ED16EC" w:rsidRPr="005672AA">
        <w:rPr>
          <w:rFonts w:ascii="Calibri" w:hAnsi="Calibri" w:cs="Arial"/>
          <w:iCs/>
        </w:rPr>
        <w:t>od daty podpisania umowy</w:t>
      </w:r>
    </w:p>
    <w:p w:rsidR="00E9702A" w:rsidRPr="005672AA" w:rsidRDefault="00E9702A" w:rsidP="00410AC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hAnsi="Calibri" w:cs="Arial"/>
        </w:rPr>
      </w:pPr>
      <w:r w:rsidRPr="005672AA">
        <w:rPr>
          <w:rFonts w:ascii="Calibri" w:hAnsi="Calibri" w:cs="Arial"/>
          <w:b/>
        </w:rPr>
        <w:t xml:space="preserve">AKCEPTUJEMY </w:t>
      </w:r>
      <w:r w:rsidRPr="005672AA">
        <w:rPr>
          <w:rFonts w:ascii="Calibri" w:hAnsi="Calibri" w:cs="Arial"/>
        </w:rPr>
        <w:t>warunki płatności określone przez Zamawiającego w S</w:t>
      </w:r>
      <w:r w:rsidR="00247E41" w:rsidRPr="005672AA">
        <w:rPr>
          <w:rFonts w:ascii="Calibri" w:hAnsi="Calibri" w:cs="Arial"/>
        </w:rPr>
        <w:t>IWZ</w:t>
      </w:r>
      <w:r w:rsidRPr="005672AA">
        <w:rPr>
          <w:rFonts w:ascii="Calibri" w:hAnsi="Calibri" w:cs="Arial"/>
        </w:rPr>
        <w:t>.</w:t>
      </w:r>
    </w:p>
    <w:p w:rsidR="000540C5" w:rsidRPr="005672AA" w:rsidRDefault="000540C5" w:rsidP="00410AC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hAnsi="Calibri" w:cs="Arial"/>
          <w:iCs/>
        </w:rPr>
      </w:pPr>
      <w:r w:rsidRPr="005672AA">
        <w:rPr>
          <w:rFonts w:ascii="Calibri" w:hAnsi="Calibri" w:cs="Arial"/>
          <w:b/>
        </w:rPr>
        <w:lastRenderedPageBreak/>
        <w:t>ZAMIERZAMY</w:t>
      </w:r>
      <w:r w:rsidRPr="005672AA">
        <w:rPr>
          <w:rFonts w:ascii="Calibri" w:hAnsi="Calibri" w:cs="Arial"/>
          <w:b/>
          <w:iCs/>
        </w:rPr>
        <w:t xml:space="preserve"> </w:t>
      </w:r>
      <w:r w:rsidRPr="005672AA">
        <w:rPr>
          <w:rFonts w:ascii="Calibri" w:hAnsi="Calibri" w:cs="Arial"/>
          <w:iCs/>
        </w:rPr>
        <w:t>powierzyć podwykonawcom</w:t>
      </w:r>
      <w:r w:rsidR="00C66DB9" w:rsidRPr="005672AA">
        <w:rPr>
          <w:rFonts w:ascii="Calibri" w:hAnsi="Calibri" w:cs="Arial"/>
          <w:iCs/>
        </w:rPr>
        <w:t xml:space="preserve"> wykonanie następujących części zamówienia:</w:t>
      </w:r>
    </w:p>
    <w:p w:rsidR="000540C5" w:rsidRPr="005672AA" w:rsidRDefault="000540C5" w:rsidP="00410AC2">
      <w:pPr>
        <w:pStyle w:val="Tekstpodstawowy2"/>
        <w:spacing w:after="120" w:line="360" w:lineRule="auto"/>
        <w:ind w:left="284"/>
        <w:rPr>
          <w:rFonts w:ascii="Calibri" w:hAnsi="Calibri" w:cs="Arial"/>
          <w:b w:val="0"/>
          <w:iCs/>
          <w:sz w:val="20"/>
          <w:szCs w:val="20"/>
        </w:rPr>
      </w:pPr>
      <w:r w:rsidRPr="005672AA">
        <w:rPr>
          <w:rFonts w:ascii="Calibri" w:hAnsi="Calibri" w:cs="Arial"/>
          <w:b w:val="0"/>
          <w:iCs/>
          <w:sz w:val="20"/>
          <w:szCs w:val="20"/>
        </w:rPr>
        <w:t>_________________________________</w:t>
      </w:r>
      <w:r w:rsidR="00974D62" w:rsidRPr="005672AA">
        <w:rPr>
          <w:rFonts w:ascii="Calibri" w:hAnsi="Calibri" w:cs="Arial"/>
          <w:b w:val="0"/>
          <w:iCs/>
          <w:sz w:val="20"/>
          <w:szCs w:val="20"/>
        </w:rPr>
        <w:t>______________________________________________________</w:t>
      </w:r>
      <w:r w:rsidRPr="005672AA">
        <w:rPr>
          <w:rFonts w:ascii="Calibri" w:hAnsi="Calibri" w:cs="Arial"/>
          <w:b w:val="0"/>
          <w:iCs/>
          <w:sz w:val="20"/>
          <w:szCs w:val="20"/>
        </w:rPr>
        <w:t>____</w:t>
      </w:r>
    </w:p>
    <w:p w:rsidR="000540C5" w:rsidRPr="005672AA" w:rsidRDefault="000540C5" w:rsidP="00410AC2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 w:cs="Arial"/>
        </w:rPr>
      </w:pPr>
      <w:r w:rsidRPr="005672AA">
        <w:rPr>
          <w:rFonts w:ascii="Calibri" w:hAnsi="Calibri" w:cs="Arial"/>
          <w:b/>
        </w:rPr>
        <w:t>JESTEŚMY</w:t>
      </w:r>
      <w:r w:rsidRPr="005672AA">
        <w:rPr>
          <w:rFonts w:ascii="Calibri" w:hAnsi="Calibri" w:cs="Arial"/>
        </w:rPr>
        <w:t xml:space="preserve"> związani ofertą przez okres wskazany w </w:t>
      </w:r>
      <w:r w:rsidR="0099415A" w:rsidRPr="005672AA">
        <w:rPr>
          <w:rFonts w:ascii="Calibri" w:hAnsi="Calibri" w:cs="Arial"/>
        </w:rPr>
        <w:t>SIWZ</w:t>
      </w:r>
      <w:r w:rsidRPr="005672AA">
        <w:rPr>
          <w:rFonts w:ascii="Calibri" w:hAnsi="Calibri" w:cs="Arial"/>
        </w:rPr>
        <w:t xml:space="preserve">. </w:t>
      </w:r>
    </w:p>
    <w:p w:rsidR="00D02AF4" w:rsidRPr="005672AA" w:rsidRDefault="00131274" w:rsidP="00410AC2">
      <w:pPr>
        <w:spacing w:line="360" w:lineRule="auto"/>
        <w:ind w:left="283"/>
        <w:jc w:val="both"/>
        <w:rPr>
          <w:rFonts w:ascii="Calibri" w:hAnsi="Calibri" w:cs="Arial"/>
          <w:sz w:val="20"/>
          <w:szCs w:val="20"/>
        </w:rPr>
      </w:pPr>
      <w:r w:rsidRPr="005672AA">
        <w:rPr>
          <w:rFonts w:ascii="Calibri" w:hAnsi="Calibri" w:cs="Arial"/>
          <w:sz w:val="20"/>
          <w:szCs w:val="20"/>
        </w:rPr>
        <w:t>Na potwierdzenie powyższego</w:t>
      </w:r>
      <w:r w:rsidR="00A05A2D" w:rsidRPr="005672AA">
        <w:rPr>
          <w:rFonts w:ascii="Calibri" w:hAnsi="Calibri" w:cs="Arial"/>
          <w:sz w:val="20"/>
          <w:szCs w:val="20"/>
        </w:rPr>
        <w:t xml:space="preserve"> wnieśliśmy wadium w wysokości …………… zł w formie ……………………………….</w:t>
      </w:r>
      <w:r w:rsidR="001D56AF" w:rsidRPr="005672AA">
        <w:rPr>
          <w:rFonts w:ascii="Calibri" w:hAnsi="Calibri" w:cs="Arial"/>
          <w:sz w:val="20"/>
          <w:szCs w:val="20"/>
        </w:rPr>
        <w:t xml:space="preserve"> </w:t>
      </w:r>
    </w:p>
    <w:p w:rsidR="000540C5" w:rsidRPr="005672AA" w:rsidRDefault="000540C5" w:rsidP="00410AC2">
      <w:pPr>
        <w:pStyle w:val="Zwykytekst"/>
        <w:spacing w:line="360" w:lineRule="auto"/>
        <w:ind w:left="284" w:hanging="113"/>
        <w:rPr>
          <w:rFonts w:ascii="Calibri" w:hAnsi="Calibri" w:cs="Arial"/>
        </w:rPr>
      </w:pPr>
      <w:r w:rsidRPr="005672AA">
        <w:rPr>
          <w:rFonts w:ascii="Calibri" w:hAnsi="Calibri" w:cs="Arial"/>
          <w:iCs/>
        </w:rPr>
        <w:tab/>
        <w:t>Wadium należy zwrócić przelewem na konto nr ______</w:t>
      </w:r>
      <w:r w:rsidR="00974D62" w:rsidRPr="005672AA">
        <w:rPr>
          <w:rFonts w:ascii="Calibri" w:hAnsi="Calibri" w:cs="Arial"/>
          <w:iCs/>
        </w:rPr>
        <w:t>___________________________</w:t>
      </w:r>
      <w:r w:rsidRPr="005672AA">
        <w:rPr>
          <w:rFonts w:ascii="Calibri" w:hAnsi="Calibri" w:cs="Arial"/>
          <w:iCs/>
        </w:rPr>
        <w:t>___________________*</w:t>
      </w:r>
    </w:p>
    <w:p w:rsidR="000540C5" w:rsidRPr="005672AA" w:rsidRDefault="00CA32A6" w:rsidP="00410AC2">
      <w:pPr>
        <w:pStyle w:val="Zwykytekst"/>
        <w:spacing w:line="360" w:lineRule="auto"/>
        <w:rPr>
          <w:rFonts w:ascii="Calibri" w:hAnsi="Calibri" w:cs="Arial"/>
          <w:i/>
          <w:sz w:val="16"/>
          <w:szCs w:val="16"/>
        </w:rPr>
      </w:pPr>
      <w:r w:rsidRPr="005672AA">
        <w:rPr>
          <w:rFonts w:ascii="Calibri" w:hAnsi="Calibri" w:cs="Arial"/>
          <w:i/>
          <w:iCs/>
          <w:sz w:val="16"/>
          <w:szCs w:val="16"/>
        </w:rPr>
        <w:t xml:space="preserve">                         </w:t>
      </w:r>
      <w:r w:rsidR="000540C5" w:rsidRPr="005672AA">
        <w:rPr>
          <w:rFonts w:ascii="Calibri" w:hAnsi="Calibri" w:cs="Arial"/>
          <w:i/>
          <w:iCs/>
          <w:sz w:val="16"/>
          <w:szCs w:val="16"/>
        </w:rPr>
        <w:t xml:space="preserve">(w </w:t>
      </w:r>
      <w:r w:rsidR="000540C5" w:rsidRPr="005672AA">
        <w:rPr>
          <w:rFonts w:ascii="Calibri" w:hAnsi="Calibri" w:cs="Arial"/>
          <w:i/>
          <w:sz w:val="16"/>
          <w:szCs w:val="16"/>
        </w:rPr>
        <w:t>przypadku wniesienia w formie pieniądza)</w:t>
      </w:r>
    </w:p>
    <w:p w:rsidR="000540C5" w:rsidRPr="005672AA" w:rsidRDefault="000540C5" w:rsidP="00410AC2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 w:cs="Arial"/>
        </w:rPr>
      </w:pPr>
      <w:r w:rsidRPr="005672AA">
        <w:rPr>
          <w:rFonts w:ascii="Calibri" w:hAnsi="Calibri" w:cs="Arial"/>
          <w:b/>
        </w:rPr>
        <w:t>OŚWIADCZAMY</w:t>
      </w:r>
      <w:r w:rsidRPr="005672AA">
        <w:rPr>
          <w:rFonts w:ascii="Calibri" w:hAnsi="Calibri" w:cs="Arial"/>
        </w:rPr>
        <w:t xml:space="preserve">, iż informacje i dokumenty zawarte </w:t>
      </w:r>
      <w:r w:rsidR="00603C62" w:rsidRPr="005672AA">
        <w:rPr>
          <w:rFonts w:ascii="Calibri" w:hAnsi="Calibri" w:cs="Arial"/>
        </w:rPr>
        <w:t>w odrębnym i stosownie nazwanym załączniku</w:t>
      </w:r>
      <w:r w:rsidR="00603C62" w:rsidRPr="005672AA" w:rsidDel="00603C62">
        <w:rPr>
          <w:rFonts w:ascii="Calibri" w:hAnsi="Calibri" w:cs="Arial"/>
        </w:rPr>
        <w:t xml:space="preserve"> </w:t>
      </w:r>
      <w:r w:rsidRPr="005672AA">
        <w:rPr>
          <w:rFonts w:ascii="Calibri" w:hAnsi="Calibri" w:cs="Arial"/>
        </w:rPr>
        <w:t xml:space="preserve"> stanowią tajemnicę przedsiębiorstwa w rozumieniu przepisów o zwalczaniu nieuczciwej konkurencji, co wykazaliśmy w załączniku nr ___ do Oferty i zastrzegamy, że nie mogą być one udostępniane.</w:t>
      </w:r>
    </w:p>
    <w:p w:rsidR="000540C5" w:rsidRPr="005672AA" w:rsidRDefault="000540C5" w:rsidP="00410AC2">
      <w:pPr>
        <w:pStyle w:val="Zwykytekst1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Calibri" w:hAnsi="Calibri" w:cs="Arial"/>
        </w:rPr>
      </w:pPr>
      <w:r w:rsidRPr="005672AA">
        <w:rPr>
          <w:rFonts w:ascii="Calibri" w:hAnsi="Calibri" w:cs="Arial"/>
          <w:b/>
        </w:rPr>
        <w:t>OŚWIADCZAMY,</w:t>
      </w:r>
      <w:r w:rsidRPr="005672AA">
        <w:rPr>
          <w:rFonts w:ascii="Calibri" w:hAnsi="Calibri" w:cs="Arial"/>
        </w:rPr>
        <w:t xml:space="preserve"> że zapoznaliśmy się z Istotnymi dla Stron postanowieniami umowy zawartymi w </w:t>
      </w:r>
      <w:r w:rsidR="0099415A" w:rsidRPr="005672AA">
        <w:rPr>
          <w:rFonts w:ascii="Calibri" w:hAnsi="Calibri" w:cs="Arial"/>
        </w:rPr>
        <w:t>SIWZ</w:t>
      </w:r>
      <w:r w:rsidRPr="005672AA">
        <w:rPr>
          <w:rFonts w:ascii="Calibri" w:hAnsi="Calibri" w:cs="Arial"/>
        </w:rPr>
        <w:t xml:space="preserve"> i zobowiązujemy się, w</w:t>
      </w:r>
      <w:r w:rsidRPr="005672AA">
        <w:rPr>
          <w:rFonts w:ascii="Calibri" w:hAnsi="Calibri" w:cs="Calibri"/>
        </w:rPr>
        <w:t> </w:t>
      </w:r>
      <w:r w:rsidRPr="005672AA">
        <w:rPr>
          <w:rFonts w:ascii="Calibri" w:hAnsi="Calibri" w:cs="Arial"/>
        </w:rPr>
        <w:t>przypadku wyboru naszej oferty, do zawarcia umowy zgodnej z niniejsz</w:t>
      </w:r>
      <w:r w:rsidRPr="005672AA">
        <w:rPr>
          <w:rFonts w:ascii="Calibri" w:hAnsi="Calibri" w:cs="Adagio_Slab"/>
        </w:rPr>
        <w:t>ą</w:t>
      </w:r>
      <w:r w:rsidRPr="005672AA">
        <w:rPr>
          <w:rFonts w:ascii="Calibri" w:hAnsi="Calibri" w:cs="Arial"/>
        </w:rPr>
        <w:t xml:space="preserve"> ofert</w:t>
      </w:r>
      <w:r w:rsidRPr="005672AA">
        <w:rPr>
          <w:rFonts w:ascii="Calibri" w:hAnsi="Calibri" w:cs="Adagio_Slab"/>
        </w:rPr>
        <w:t>ą</w:t>
      </w:r>
      <w:r w:rsidRPr="005672AA">
        <w:rPr>
          <w:rFonts w:ascii="Calibri" w:hAnsi="Calibri" w:cs="Arial"/>
        </w:rPr>
        <w:t>, na warunkach okre</w:t>
      </w:r>
      <w:r w:rsidRPr="005672AA">
        <w:rPr>
          <w:rFonts w:ascii="Calibri" w:hAnsi="Calibri" w:cs="Adagio_Slab"/>
        </w:rPr>
        <w:t>ś</w:t>
      </w:r>
      <w:r w:rsidRPr="005672AA">
        <w:rPr>
          <w:rFonts w:ascii="Calibri" w:hAnsi="Calibri" w:cs="Arial"/>
        </w:rPr>
        <w:t xml:space="preserve">lonych w </w:t>
      </w:r>
      <w:r w:rsidR="00231BC6" w:rsidRPr="005672AA">
        <w:rPr>
          <w:rFonts w:ascii="Calibri" w:hAnsi="Calibri" w:cs="Arial"/>
        </w:rPr>
        <w:t>SIWZ</w:t>
      </w:r>
      <w:r w:rsidRPr="005672AA">
        <w:rPr>
          <w:rFonts w:ascii="Calibri" w:hAnsi="Calibri" w:cs="Arial"/>
        </w:rPr>
        <w:t>, w miejscu i terminie wyznaczonym przez Zamawiającego.</w:t>
      </w:r>
    </w:p>
    <w:p w:rsidR="00576F97" w:rsidRPr="005672AA" w:rsidRDefault="00576F97" w:rsidP="00410AC2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Calibri" w:hAnsi="Calibri" w:cs="Arial"/>
        </w:rPr>
      </w:pPr>
      <w:r w:rsidRPr="005672AA">
        <w:rPr>
          <w:rFonts w:ascii="Calibri" w:hAnsi="Calibri" w:cs="Arial"/>
          <w:b/>
        </w:rPr>
        <w:t>OŚWIADCZAMY</w:t>
      </w:r>
      <w:r w:rsidRPr="005672AA">
        <w:rPr>
          <w:rFonts w:ascii="Calibri" w:hAnsi="Calibri" w:cs="Arial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660EE8" w:rsidRPr="005672AA" w:rsidRDefault="00F6468A" w:rsidP="00410AC2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Calibri" w:hAnsi="Calibri" w:cs="Arial"/>
          <w:lang w:eastAsia="pl-PL"/>
        </w:rPr>
      </w:pPr>
      <w:r w:rsidRPr="005672AA">
        <w:rPr>
          <w:rFonts w:ascii="Calibri" w:hAnsi="Calibri" w:cs="Arial"/>
          <w:b/>
        </w:rPr>
        <w:t>UPOWAŻNIONYM DO KONTAKTU</w:t>
      </w:r>
      <w:r w:rsidR="00660EE8" w:rsidRPr="005672AA">
        <w:rPr>
          <w:rFonts w:ascii="Calibri" w:hAnsi="Calibri" w:cs="Arial"/>
          <w:lang w:eastAsia="pl-PL"/>
        </w:rPr>
        <w:t xml:space="preserve"> w sprawie</w:t>
      </w:r>
      <w:r w:rsidRPr="005672AA">
        <w:rPr>
          <w:rFonts w:ascii="Calibri" w:hAnsi="Calibri" w:cs="Arial"/>
          <w:lang w:eastAsia="pl-PL"/>
        </w:rPr>
        <w:t xml:space="preserve"> przedmiotowego</w:t>
      </w:r>
      <w:r w:rsidR="00660EE8" w:rsidRPr="005672AA">
        <w:rPr>
          <w:rFonts w:ascii="Calibri" w:hAnsi="Calibri" w:cs="Arial"/>
          <w:lang w:eastAsia="pl-PL"/>
        </w:rPr>
        <w:t xml:space="preserve"> postępowania </w:t>
      </w:r>
      <w:r w:rsidRPr="005672AA">
        <w:rPr>
          <w:rFonts w:ascii="Calibri" w:hAnsi="Calibri" w:cs="Arial"/>
          <w:lang w:eastAsia="pl-PL"/>
        </w:rPr>
        <w:t>jest</w:t>
      </w:r>
      <w:r w:rsidR="00660EE8" w:rsidRPr="005672AA">
        <w:rPr>
          <w:rFonts w:ascii="Calibri" w:hAnsi="Calibri" w:cs="Arial"/>
          <w:lang w:eastAsia="pl-PL"/>
        </w:rPr>
        <w:t>:</w:t>
      </w:r>
    </w:p>
    <w:p w:rsidR="00660EE8" w:rsidRPr="005672AA" w:rsidRDefault="00660EE8" w:rsidP="00410AC2">
      <w:pPr>
        <w:pStyle w:val="Zwykytekst1"/>
        <w:spacing w:line="360" w:lineRule="auto"/>
        <w:ind w:left="426"/>
        <w:jc w:val="both"/>
        <w:rPr>
          <w:rFonts w:ascii="Calibri" w:hAnsi="Calibri" w:cs="Arial"/>
        </w:rPr>
      </w:pPr>
      <w:r w:rsidRPr="005672AA">
        <w:rPr>
          <w:rFonts w:ascii="Calibri" w:hAnsi="Calibri" w:cs="Arial"/>
        </w:rPr>
        <w:t>Imię i nazwisko: ____________________________________________________</w:t>
      </w:r>
    </w:p>
    <w:p w:rsidR="00660EE8" w:rsidRPr="005672AA" w:rsidRDefault="00660EE8" w:rsidP="00410AC2">
      <w:pPr>
        <w:pStyle w:val="Zwykytekst1"/>
        <w:spacing w:line="360" w:lineRule="auto"/>
        <w:ind w:left="426"/>
        <w:jc w:val="both"/>
        <w:rPr>
          <w:rFonts w:ascii="Calibri" w:hAnsi="Calibri" w:cs="Arial"/>
        </w:rPr>
      </w:pPr>
      <w:r w:rsidRPr="005672AA">
        <w:rPr>
          <w:rFonts w:ascii="Calibri" w:hAnsi="Calibri" w:cs="Arial"/>
        </w:rPr>
        <w:t>Firma: ____________________________________________________________</w:t>
      </w:r>
    </w:p>
    <w:p w:rsidR="00660EE8" w:rsidRPr="005672AA" w:rsidRDefault="00660EE8" w:rsidP="00410AC2">
      <w:pPr>
        <w:pStyle w:val="Zwykytekst1"/>
        <w:spacing w:line="360" w:lineRule="auto"/>
        <w:ind w:left="426"/>
        <w:jc w:val="both"/>
        <w:rPr>
          <w:rFonts w:ascii="Calibri" w:hAnsi="Calibri" w:cs="Arial"/>
        </w:rPr>
      </w:pPr>
      <w:r w:rsidRPr="005672AA">
        <w:rPr>
          <w:rFonts w:ascii="Calibri" w:hAnsi="Calibri" w:cs="Arial"/>
        </w:rPr>
        <w:t>Adres: ____________________________________________________________</w:t>
      </w:r>
    </w:p>
    <w:p w:rsidR="00660EE8" w:rsidRPr="005672AA" w:rsidRDefault="00660EE8" w:rsidP="00410AC2">
      <w:pPr>
        <w:pStyle w:val="Zwykytekst1"/>
        <w:spacing w:after="120" w:line="360" w:lineRule="auto"/>
        <w:ind w:left="426"/>
        <w:jc w:val="both"/>
        <w:rPr>
          <w:rFonts w:ascii="Calibri" w:hAnsi="Calibri" w:cs="Arial"/>
        </w:rPr>
      </w:pPr>
      <w:r w:rsidRPr="005672AA">
        <w:rPr>
          <w:rFonts w:ascii="Calibri" w:hAnsi="Calibri" w:cs="Arial"/>
        </w:rPr>
        <w:t>tel. ______________</w:t>
      </w:r>
    </w:p>
    <w:p w:rsidR="000540C5" w:rsidRPr="005672AA" w:rsidRDefault="00F6468A" w:rsidP="00410AC2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Calibri" w:hAnsi="Calibri" w:cs="Arial"/>
        </w:rPr>
      </w:pPr>
      <w:r w:rsidRPr="005672AA">
        <w:rPr>
          <w:rFonts w:ascii="Calibri" w:hAnsi="Calibri" w:cs="Arial"/>
          <w:b/>
        </w:rPr>
        <w:t xml:space="preserve">SPIS </w:t>
      </w:r>
      <w:r w:rsidRPr="005672AA">
        <w:rPr>
          <w:rFonts w:ascii="Calibri" w:hAnsi="Calibri" w:cs="Arial"/>
        </w:rPr>
        <w:t xml:space="preserve">dołączonych oświadczeń i dokumentów </w:t>
      </w:r>
      <w:r w:rsidRPr="005672AA">
        <w:rPr>
          <w:rFonts w:ascii="Calibri" w:hAnsi="Calibri" w:cs="Arial"/>
          <w:i/>
        </w:rPr>
        <w:t>(należy wymienić wszystkie złożone oświadczenia i dokumenty itp.)</w:t>
      </w:r>
      <w:r w:rsidR="00B03F51" w:rsidRPr="005672AA">
        <w:rPr>
          <w:rFonts w:ascii="Calibri" w:hAnsi="Calibri" w:cs="Arial"/>
        </w:rPr>
        <w:t>:</w:t>
      </w:r>
    </w:p>
    <w:p w:rsidR="00F6468A" w:rsidRPr="005672AA" w:rsidRDefault="00F6468A" w:rsidP="00250D6A">
      <w:pPr>
        <w:pStyle w:val="Akapitzlist"/>
        <w:spacing w:after="120"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5672AA">
        <w:rPr>
          <w:rFonts w:ascii="Calibri" w:hAnsi="Calibri"/>
          <w:sz w:val="20"/>
          <w:szCs w:val="20"/>
        </w:rPr>
        <w:t>_____________________________________________________________________</w:t>
      </w:r>
    </w:p>
    <w:p w:rsidR="00F6468A" w:rsidRPr="005672AA" w:rsidRDefault="00F6468A" w:rsidP="00250D6A">
      <w:pPr>
        <w:pStyle w:val="Akapitzlist"/>
        <w:spacing w:after="120"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5672AA">
        <w:rPr>
          <w:rFonts w:ascii="Calibri" w:hAnsi="Calibri"/>
          <w:sz w:val="20"/>
          <w:szCs w:val="20"/>
        </w:rPr>
        <w:t>_____________________________________________________________________</w:t>
      </w:r>
    </w:p>
    <w:p w:rsidR="000540C5" w:rsidRPr="005672AA" w:rsidRDefault="000540C5" w:rsidP="00410AC2">
      <w:pPr>
        <w:pStyle w:val="Zwykytekst1"/>
        <w:spacing w:before="120" w:line="360" w:lineRule="auto"/>
        <w:jc w:val="both"/>
        <w:rPr>
          <w:rFonts w:ascii="Calibri" w:hAnsi="Calibri" w:cs="Arial"/>
        </w:rPr>
      </w:pPr>
    </w:p>
    <w:p w:rsidR="00093DD9" w:rsidRPr="005672AA" w:rsidRDefault="00093DD9" w:rsidP="00093DD9">
      <w:pPr>
        <w:pStyle w:val="Zwykytekst1"/>
        <w:spacing w:before="120" w:line="360" w:lineRule="auto"/>
        <w:ind w:firstLine="284"/>
        <w:rPr>
          <w:rFonts w:ascii="Calibri" w:hAnsi="Calibri" w:cs="Arial"/>
          <w:i/>
        </w:rPr>
      </w:pPr>
      <w:r w:rsidRPr="005672AA">
        <w:rPr>
          <w:rFonts w:ascii="Calibri" w:hAnsi="Calibri" w:cs="Arial"/>
          <w:i/>
        </w:rPr>
        <w:t>………………..dn………20</w:t>
      </w:r>
      <w:r w:rsidR="006F1B6C" w:rsidRPr="005672AA">
        <w:rPr>
          <w:rFonts w:ascii="Calibri" w:hAnsi="Calibri" w:cs="Arial"/>
          <w:i/>
        </w:rPr>
        <w:t>21</w:t>
      </w:r>
      <w:r w:rsidRPr="005672AA">
        <w:rPr>
          <w:rFonts w:ascii="Calibri" w:hAnsi="Calibri" w:cs="Arial"/>
          <w:i/>
        </w:rPr>
        <w:t>r</w:t>
      </w:r>
      <w:r w:rsidRPr="005672AA">
        <w:rPr>
          <w:rFonts w:ascii="Calibri" w:hAnsi="Calibri" w:cs="Arial"/>
          <w:i/>
        </w:rPr>
        <w:tab/>
      </w:r>
      <w:r w:rsidRPr="005672AA">
        <w:rPr>
          <w:rFonts w:ascii="Calibri" w:hAnsi="Calibri" w:cs="Arial"/>
          <w:i/>
        </w:rPr>
        <w:tab/>
      </w:r>
      <w:r w:rsidRPr="005672AA">
        <w:rPr>
          <w:rFonts w:ascii="Calibri" w:hAnsi="Calibri" w:cs="Arial"/>
          <w:i/>
        </w:rPr>
        <w:tab/>
      </w:r>
      <w:r w:rsidRPr="005672AA">
        <w:rPr>
          <w:rFonts w:ascii="Calibri" w:hAnsi="Calibri" w:cs="Arial"/>
          <w:i/>
        </w:rPr>
        <w:tab/>
      </w:r>
      <w:r w:rsidRPr="005672AA">
        <w:rPr>
          <w:rFonts w:ascii="Calibri" w:hAnsi="Calibri" w:cs="Arial"/>
          <w:i/>
        </w:rPr>
        <w:tab/>
      </w:r>
      <w:r w:rsidRPr="005672AA">
        <w:rPr>
          <w:rFonts w:ascii="Calibri" w:hAnsi="Calibri" w:cs="Arial"/>
          <w:i/>
        </w:rPr>
        <w:tab/>
      </w:r>
    </w:p>
    <w:p w:rsidR="00093DD9" w:rsidRPr="005672AA" w:rsidRDefault="00F5226F" w:rsidP="00093DD9">
      <w:pPr>
        <w:pStyle w:val="Zwykytekst1"/>
        <w:spacing w:before="120" w:line="360" w:lineRule="auto"/>
        <w:ind w:left="6381" w:firstLine="709"/>
        <w:rPr>
          <w:rFonts w:ascii="Calibri" w:hAnsi="Calibri" w:cs="Arial"/>
          <w:i/>
        </w:rPr>
      </w:pPr>
      <w:r w:rsidRPr="005672AA">
        <w:rPr>
          <w:rFonts w:ascii="Calibri" w:hAnsi="Calibri" w:cs="Arial"/>
          <w:i/>
        </w:rPr>
        <w:t xml:space="preserve">          </w:t>
      </w:r>
      <w:r w:rsidR="00093DD9" w:rsidRPr="005672AA">
        <w:rPr>
          <w:rFonts w:ascii="Calibri" w:hAnsi="Calibri" w:cs="Arial"/>
          <w:i/>
        </w:rPr>
        <w:t>…………………………………...</w:t>
      </w:r>
    </w:p>
    <w:p w:rsidR="0010082B" w:rsidRPr="005672AA" w:rsidRDefault="00093DD9" w:rsidP="00093DD9">
      <w:pPr>
        <w:pStyle w:val="Zwykytekst1"/>
        <w:spacing w:before="120" w:line="360" w:lineRule="auto"/>
        <w:ind w:left="7090" w:firstLine="709"/>
        <w:rPr>
          <w:rFonts w:ascii="Calibri" w:hAnsi="Calibri" w:cs="Arial"/>
          <w:i/>
          <w:sz w:val="16"/>
          <w:szCs w:val="16"/>
        </w:rPr>
      </w:pPr>
      <w:r w:rsidRPr="005672AA">
        <w:rPr>
          <w:rFonts w:ascii="Calibri" w:hAnsi="Calibri" w:cs="Arial"/>
          <w:i/>
          <w:sz w:val="16"/>
          <w:szCs w:val="16"/>
        </w:rPr>
        <w:t xml:space="preserve">podpis Wykonawcy </w:t>
      </w:r>
    </w:p>
    <w:p w:rsidR="007719A7" w:rsidRPr="005672AA" w:rsidRDefault="008F7DDA" w:rsidP="00410AC2">
      <w:pPr>
        <w:pStyle w:val="Zwykytekst1"/>
        <w:spacing w:before="120" w:line="360" w:lineRule="auto"/>
        <w:jc w:val="both"/>
        <w:rPr>
          <w:rFonts w:ascii="Calibri" w:hAnsi="Calibri" w:cs="Arial"/>
          <w:sz w:val="16"/>
          <w:szCs w:val="16"/>
        </w:rPr>
      </w:pPr>
      <w:r w:rsidRPr="005672AA" w:rsidDel="008F7DDA">
        <w:rPr>
          <w:rFonts w:ascii="Calibri" w:hAnsi="Calibri" w:cs="Arial"/>
          <w:i/>
        </w:rPr>
        <w:t xml:space="preserve"> </w:t>
      </w:r>
      <w:r w:rsidR="000540C5" w:rsidRPr="005672AA">
        <w:rPr>
          <w:rFonts w:ascii="Calibri" w:hAnsi="Calibri" w:cs="Arial"/>
          <w:sz w:val="16"/>
          <w:szCs w:val="16"/>
        </w:rPr>
        <w:t>* niepotrzebne skreślić</w:t>
      </w:r>
    </w:p>
    <w:p w:rsidR="00250D6A" w:rsidRPr="005672AA" w:rsidRDefault="00250D6A" w:rsidP="00250D6A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D846AC" w:rsidRPr="005672AA" w:rsidRDefault="00D846AC" w:rsidP="00250D6A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6F1B6C" w:rsidRDefault="006F1B6C" w:rsidP="00250D6A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5672AA" w:rsidRPr="005672AA" w:rsidRDefault="005672AA" w:rsidP="00250D6A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6F1B6C" w:rsidRPr="005672AA" w:rsidRDefault="006F1B6C" w:rsidP="00250D6A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A44A22" w:rsidRPr="005672AA" w:rsidRDefault="00A44A22" w:rsidP="00250D6A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5672AA">
        <w:rPr>
          <w:rFonts w:ascii="Calibri" w:hAnsi="Calibri" w:cs="Arial"/>
          <w:b/>
          <w:u w:val="single"/>
        </w:rPr>
        <w:t>szczegółowa specyfikacja techniczna oferowanego przedmiotu</w:t>
      </w:r>
    </w:p>
    <w:p w:rsidR="00F5226F" w:rsidRPr="005672AA" w:rsidRDefault="00F5226F" w:rsidP="00F5226F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5672AA">
        <w:rPr>
          <w:rFonts w:ascii="Calibri" w:hAnsi="Calibri" w:cs="Arial"/>
          <w:sz w:val="20"/>
          <w:szCs w:val="20"/>
        </w:rPr>
        <w:t xml:space="preserve">Szczegółowa Specyfikacja Techniczna – Charakterystyka produktu / karty katalogowe zawierająca w szczególności opis parametrów produktu wskazanych przez Zamawiającego w opisie przedmiotu zamówienia. </w:t>
      </w:r>
    </w:p>
    <w:p w:rsidR="00F5226F" w:rsidRPr="005672AA" w:rsidRDefault="00F5226F" w:rsidP="00F5226F">
      <w:pPr>
        <w:pStyle w:val="Tekstpodstawowy21"/>
        <w:suppressAutoHyphens w:val="0"/>
        <w:rPr>
          <w:rFonts w:ascii="Calibri" w:hAnsi="Calibri"/>
        </w:rPr>
      </w:pPr>
    </w:p>
    <w:p w:rsidR="00F5226F" w:rsidRPr="005672AA" w:rsidRDefault="00F5226F" w:rsidP="00F5226F">
      <w:pPr>
        <w:rPr>
          <w:rFonts w:ascii="Calibri" w:hAnsi="Calibri" w:cs="Arial"/>
          <w:b/>
          <w:i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p w:rsidR="00F5226F" w:rsidRPr="005672AA" w:rsidRDefault="00F5226F" w:rsidP="00F5226F">
      <w:pPr>
        <w:spacing w:after="160" w:line="360" w:lineRule="auto"/>
        <w:ind w:left="4254" w:firstLine="709"/>
        <w:rPr>
          <w:rFonts w:ascii="Calibri" w:hAnsi="Calibri" w:cs="Arial"/>
          <w:b/>
          <w:bCs/>
          <w:sz w:val="20"/>
          <w:szCs w:val="20"/>
        </w:rPr>
      </w:pPr>
      <w:r w:rsidRPr="005672AA">
        <w:rPr>
          <w:rFonts w:ascii="Calibri" w:hAnsi="Calibri" w:cs="Arial"/>
          <w:b/>
          <w:bCs/>
          <w:sz w:val="20"/>
          <w:szCs w:val="20"/>
        </w:rPr>
        <w:t>Rozdział 3</w:t>
      </w:r>
    </w:p>
    <w:p w:rsidR="00F5226F" w:rsidRPr="005672AA" w:rsidRDefault="00F5226F" w:rsidP="00F5226F">
      <w:pPr>
        <w:spacing w:after="16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5672AA">
        <w:rPr>
          <w:rFonts w:ascii="Calibri" w:hAnsi="Calibri" w:cs="Arial"/>
          <w:b/>
          <w:bCs/>
          <w:sz w:val="20"/>
          <w:szCs w:val="20"/>
        </w:rPr>
        <w:t>Formularze dotyczące spełniania przez Wykonawcę warunków udziału w postępowaniu/ wykazania braku podstaw do wykluczenia Wykonawcy z postępowania</w:t>
      </w:r>
    </w:p>
    <w:p w:rsidR="00F5226F" w:rsidRPr="005672AA" w:rsidRDefault="00F5226F" w:rsidP="00F5226F">
      <w:pPr>
        <w:spacing w:after="160" w:line="360" w:lineRule="auto"/>
        <w:jc w:val="center"/>
        <w:rPr>
          <w:rFonts w:ascii="Calibri" w:hAnsi="Calibri" w:cs="Arial"/>
        </w:rPr>
      </w:pPr>
      <w:r w:rsidRPr="005672AA">
        <w:rPr>
          <w:rFonts w:ascii="Calibri" w:hAnsi="Calibri" w:cs="Arial"/>
        </w:rPr>
        <w:br w:type="page"/>
      </w:r>
    </w:p>
    <w:p w:rsidR="00F5226F" w:rsidRPr="005672AA" w:rsidRDefault="00F5226F" w:rsidP="00F5226F">
      <w:pPr>
        <w:spacing w:after="16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5672AA">
        <w:rPr>
          <w:rFonts w:ascii="Calibri" w:hAnsi="Calibri" w:cs="Arial"/>
          <w:b/>
          <w:sz w:val="20"/>
          <w:szCs w:val="20"/>
        </w:rPr>
        <w:lastRenderedPageBreak/>
        <w:t xml:space="preserve">Formularz 3.1 </w:t>
      </w:r>
    </w:p>
    <w:p w:rsidR="00F5226F" w:rsidRPr="005672AA" w:rsidRDefault="00F5226F" w:rsidP="00F5226F">
      <w:pPr>
        <w:spacing w:after="16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5672AA">
        <w:rPr>
          <w:rFonts w:ascii="Calibri" w:hAnsi="Calibri" w:cs="Arial"/>
          <w:b/>
          <w:sz w:val="20"/>
          <w:szCs w:val="20"/>
        </w:rPr>
        <w:t xml:space="preserve">Jednolity europejski dokument zamówienia (JEDZ-ESPD) przygotowany wstępnie przez Zamawiającego dla przedmiotowego postępowania jest dostępny na Platformie w miejscu zamieszczenia niniejszej SIWZ w formacie </w:t>
      </w:r>
      <w:proofErr w:type="spellStart"/>
      <w:r w:rsidRPr="005672AA">
        <w:rPr>
          <w:rFonts w:ascii="Calibri" w:hAnsi="Calibri" w:cs="Arial"/>
          <w:b/>
          <w:sz w:val="20"/>
          <w:szCs w:val="20"/>
        </w:rPr>
        <w:t>xml</w:t>
      </w:r>
      <w:proofErr w:type="spellEnd"/>
      <w:r w:rsidRPr="005672AA">
        <w:rPr>
          <w:rFonts w:ascii="Calibri" w:hAnsi="Calibri" w:cs="Arial"/>
          <w:b/>
          <w:sz w:val="20"/>
          <w:szCs w:val="20"/>
        </w:rPr>
        <w:t xml:space="preserve"> – do zaimportowania w serwisie </w:t>
      </w:r>
      <w:proofErr w:type="spellStart"/>
      <w:r w:rsidRPr="005672AA">
        <w:rPr>
          <w:rFonts w:ascii="Calibri" w:hAnsi="Calibri" w:cs="Arial"/>
          <w:b/>
          <w:sz w:val="20"/>
          <w:szCs w:val="20"/>
        </w:rPr>
        <w:t>eESPD</w:t>
      </w:r>
      <w:proofErr w:type="spellEnd"/>
      <w:r w:rsidRPr="005672AA">
        <w:rPr>
          <w:rFonts w:ascii="Calibri" w:hAnsi="Calibri" w:cs="Arial"/>
          <w:b/>
          <w:sz w:val="20"/>
          <w:szCs w:val="20"/>
        </w:rPr>
        <w:t>.</w:t>
      </w:r>
    </w:p>
    <w:p w:rsidR="00F5226F" w:rsidRPr="005672AA" w:rsidRDefault="00F5226F" w:rsidP="00F5226F">
      <w:pPr>
        <w:spacing w:after="16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5672AA">
        <w:rPr>
          <w:rFonts w:ascii="Calibri" w:hAnsi="Calibri" w:cs="Arial"/>
          <w:sz w:val="20"/>
          <w:szCs w:val="20"/>
        </w:rPr>
        <w:t>(osobny plik)</w:t>
      </w:r>
      <w:r w:rsidRPr="005672AA">
        <w:rPr>
          <w:rFonts w:ascii="Calibri" w:hAnsi="Calibri" w:cs="Arial"/>
          <w:b/>
        </w:rPr>
        <w:br w:type="page"/>
      </w:r>
      <w:r w:rsidRPr="005672AA">
        <w:rPr>
          <w:rFonts w:ascii="Calibri" w:hAnsi="Calibri" w:cs="Arial"/>
          <w:b/>
          <w:bCs/>
          <w:sz w:val="20"/>
          <w:szCs w:val="20"/>
        </w:rPr>
        <w:lastRenderedPageBreak/>
        <w:t>Formularz 3.2.</w:t>
      </w:r>
    </w:p>
    <w:p w:rsidR="00F5226F" w:rsidRPr="005672AA" w:rsidRDefault="00F5226F" w:rsidP="00F5226F">
      <w:pPr>
        <w:spacing w:line="360" w:lineRule="auto"/>
        <w:rPr>
          <w:rFonts w:ascii="Calibri" w:hAnsi="Calibri" w:cs="Arial"/>
          <w:sz w:val="20"/>
          <w:szCs w:val="20"/>
          <w:u w:val="single"/>
        </w:rPr>
      </w:pPr>
    </w:p>
    <w:p w:rsidR="00F5226F" w:rsidRPr="005672AA" w:rsidRDefault="00F5226F" w:rsidP="00F5226F">
      <w:pPr>
        <w:spacing w:line="360" w:lineRule="auto"/>
        <w:ind w:left="5246" w:firstLine="708"/>
        <w:rPr>
          <w:rFonts w:ascii="Calibri" w:hAnsi="Calibri" w:cs="Arial"/>
          <w:sz w:val="20"/>
          <w:szCs w:val="20"/>
          <w:u w:val="single"/>
        </w:rPr>
      </w:pPr>
      <w:r w:rsidRPr="005672AA">
        <w:rPr>
          <w:rFonts w:ascii="Calibri" w:hAnsi="Calibri" w:cs="Arial"/>
          <w:sz w:val="20"/>
          <w:szCs w:val="20"/>
          <w:u w:val="single"/>
        </w:rPr>
        <w:t>Zamawiający:</w:t>
      </w:r>
    </w:p>
    <w:p w:rsidR="00F5226F" w:rsidRPr="005672AA" w:rsidRDefault="00F5226F" w:rsidP="00F5226F">
      <w:pPr>
        <w:spacing w:line="360" w:lineRule="auto"/>
        <w:ind w:left="5954"/>
        <w:rPr>
          <w:rFonts w:ascii="Calibri" w:hAnsi="Calibri" w:cs="Arial"/>
          <w:b/>
          <w:sz w:val="20"/>
          <w:szCs w:val="20"/>
        </w:rPr>
      </w:pPr>
      <w:r w:rsidRPr="005672AA">
        <w:rPr>
          <w:rFonts w:ascii="Calibri" w:hAnsi="Calibri" w:cs="Arial"/>
          <w:b/>
          <w:sz w:val="20"/>
          <w:szCs w:val="20"/>
        </w:rPr>
        <w:t>Politechnika Warszawska</w:t>
      </w:r>
    </w:p>
    <w:p w:rsidR="00F5226F" w:rsidRPr="005672AA" w:rsidRDefault="00F5226F" w:rsidP="00F5226F">
      <w:pPr>
        <w:spacing w:line="360" w:lineRule="auto"/>
        <w:ind w:left="5954"/>
        <w:rPr>
          <w:rFonts w:ascii="Calibri" w:hAnsi="Calibri" w:cs="Arial"/>
          <w:b/>
          <w:sz w:val="20"/>
          <w:szCs w:val="20"/>
        </w:rPr>
      </w:pPr>
      <w:r w:rsidRPr="005672AA">
        <w:rPr>
          <w:rFonts w:ascii="Calibri" w:hAnsi="Calibri" w:cs="Arial"/>
          <w:b/>
          <w:sz w:val="20"/>
          <w:szCs w:val="20"/>
        </w:rPr>
        <w:t>………………………………..</w:t>
      </w:r>
    </w:p>
    <w:p w:rsidR="00F5226F" w:rsidRPr="005672AA" w:rsidRDefault="00F5226F" w:rsidP="00F5226F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F5226F" w:rsidRPr="005672AA" w:rsidRDefault="00F5226F" w:rsidP="00F5226F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5672AA">
        <w:rPr>
          <w:rFonts w:ascii="Calibri" w:hAnsi="Calibri" w:cs="Arial"/>
          <w:b/>
          <w:sz w:val="20"/>
          <w:szCs w:val="20"/>
        </w:rPr>
        <w:t>Wykonawca:</w:t>
      </w:r>
    </w:p>
    <w:p w:rsidR="00F5226F" w:rsidRPr="005672AA" w:rsidRDefault="00F5226F" w:rsidP="00F5226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F5226F" w:rsidRPr="005672AA" w:rsidRDefault="00F5226F" w:rsidP="00F5226F">
      <w:pPr>
        <w:spacing w:line="360" w:lineRule="auto"/>
        <w:ind w:right="5954"/>
        <w:rPr>
          <w:rFonts w:ascii="Calibri" w:hAnsi="Calibri" w:cs="Arial"/>
          <w:sz w:val="20"/>
          <w:szCs w:val="20"/>
        </w:rPr>
      </w:pPr>
      <w:r w:rsidRPr="005672AA">
        <w:rPr>
          <w:rFonts w:ascii="Calibri" w:hAnsi="Calibri" w:cs="Arial"/>
          <w:sz w:val="20"/>
          <w:szCs w:val="20"/>
        </w:rPr>
        <w:t>……………………………</w:t>
      </w:r>
    </w:p>
    <w:p w:rsidR="00F5226F" w:rsidRPr="005672AA" w:rsidRDefault="00F5226F" w:rsidP="00F5226F">
      <w:pPr>
        <w:spacing w:line="360" w:lineRule="auto"/>
        <w:ind w:right="-2"/>
        <w:rPr>
          <w:rFonts w:ascii="Calibri" w:hAnsi="Calibri" w:cs="Arial"/>
          <w:i/>
          <w:sz w:val="16"/>
          <w:szCs w:val="16"/>
        </w:rPr>
      </w:pPr>
      <w:r w:rsidRPr="005672AA">
        <w:rPr>
          <w:rFonts w:ascii="Calibri" w:hAnsi="Calibri" w:cs="Arial"/>
          <w:i/>
          <w:sz w:val="16"/>
          <w:szCs w:val="16"/>
        </w:rPr>
        <w:t>(pełna nazwa/firma, adres)</w:t>
      </w:r>
    </w:p>
    <w:p w:rsidR="00F5226F" w:rsidRPr="005672AA" w:rsidRDefault="00F5226F" w:rsidP="00F5226F">
      <w:pPr>
        <w:spacing w:line="360" w:lineRule="auto"/>
        <w:rPr>
          <w:rFonts w:ascii="Calibri" w:hAnsi="Calibri" w:cs="Arial"/>
          <w:sz w:val="20"/>
          <w:szCs w:val="20"/>
          <w:u w:val="single"/>
        </w:rPr>
      </w:pPr>
    </w:p>
    <w:p w:rsidR="00F5226F" w:rsidRPr="005672AA" w:rsidRDefault="00F5226F" w:rsidP="00F5226F">
      <w:pPr>
        <w:spacing w:line="360" w:lineRule="auto"/>
        <w:rPr>
          <w:rFonts w:ascii="Calibri" w:hAnsi="Calibri" w:cs="Arial"/>
          <w:sz w:val="20"/>
          <w:szCs w:val="20"/>
          <w:u w:val="single"/>
        </w:rPr>
      </w:pPr>
      <w:r w:rsidRPr="005672AA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F5226F" w:rsidRPr="005672AA" w:rsidRDefault="00F5226F" w:rsidP="00F5226F">
      <w:pPr>
        <w:spacing w:line="360" w:lineRule="auto"/>
        <w:rPr>
          <w:rFonts w:ascii="Calibri" w:hAnsi="Calibri" w:cs="Arial"/>
          <w:sz w:val="20"/>
          <w:szCs w:val="20"/>
          <w:u w:val="single"/>
        </w:rPr>
      </w:pPr>
    </w:p>
    <w:p w:rsidR="00F5226F" w:rsidRPr="005672AA" w:rsidRDefault="00F5226F" w:rsidP="00F5226F">
      <w:pPr>
        <w:spacing w:line="360" w:lineRule="auto"/>
        <w:ind w:right="5954"/>
        <w:rPr>
          <w:rFonts w:ascii="Calibri" w:hAnsi="Calibri" w:cs="Arial"/>
          <w:sz w:val="20"/>
          <w:szCs w:val="20"/>
        </w:rPr>
      </w:pPr>
      <w:r w:rsidRPr="005672AA">
        <w:rPr>
          <w:rFonts w:ascii="Calibri" w:hAnsi="Calibri" w:cs="Arial"/>
          <w:sz w:val="20"/>
          <w:szCs w:val="20"/>
        </w:rPr>
        <w:t>………………………………………</w:t>
      </w:r>
    </w:p>
    <w:p w:rsidR="00F5226F" w:rsidRPr="005672AA" w:rsidRDefault="00F5226F" w:rsidP="00F5226F">
      <w:pPr>
        <w:spacing w:line="360" w:lineRule="auto"/>
        <w:ind w:right="5953"/>
        <w:rPr>
          <w:rFonts w:ascii="Calibri" w:hAnsi="Calibri" w:cs="Arial"/>
          <w:i/>
          <w:sz w:val="16"/>
          <w:szCs w:val="16"/>
        </w:rPr>
      </w:pPr>
      <w:r w:rsidRPr="005672AA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F5226F" w:rsidRPr="005672AA" w:rsidRDefault="00F5226F" w:rsidP="00F5226F">
      <w:pPr>
        <w:spacing w:after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F5226F" w:rsidRPr="005672AA" w:rsidRDefault="00F5226F" w:rsidP="00F5226F">
      <w:pPr>
        <w:spacing w:after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672AA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F5226F" w:rsidRPr="005672AA" w:rsidRDefault="00F5226F" w:rsidP="00F5226F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5672AA">
        <w:rPr>
          <w:rFonts w:ascii="Calibri" w:hAnsi="Calibri" w:cs="Arial"/>
          <w:b/>
          <w:sz w:val="20"/>
          <w:szCs w:val="20"/>
        </w:rPr>
        <w:t>o przynależności lub braku przynależności do tej samej grupy kapitałowej,</w:t>
      </w:r>
      <w:r w:rsidRPr="005672AA">
        <w:rPr>
          <w:rFonts w:ascii="Calibri" w:hAnsi="Calibri" w:cs="Arial"/>
          <w:b/>
          <w:sz w:val="20"/>
          <w:szCs w:val="20"/>
        </w:rPr>
        <w:br/>
        <w:t xml:space="preserve">o której mowa w art. 24 ust. 1 pkt 23 ustawy z dnia 29 stycznia 2004 r. Prawo zamówień publicznych (dalej jako: ustawa </w:t>
      </w:r>
      <w:proofErr w:type="spellStart"/>
      <w:r w:rsidRPr="005672AA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5672AA">
        <w:rPr>
          <w:rFonts w:ascii="Calibri" w:hAnsi="Calibri" w:cs="Arial"/>
          <w:b/>
          <w:sz w:val="20"/>
          <w:szCs w:val="20"/>
        </w:rPr>
        <w:t>)</w:t>
      </w: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5226F" w:rsidRPr="005672AA" w:rsidRDefault="00F5226F" w:rsidP="00F5226F">
      <w:pPr>
        <w:pStyle w:val="Zwykytekst1"/>
        <w:tabs>
          <w:tab w:val="left" w:leader="dot" w:pos="9360"/>
        </w:tabs>
        <w:spacing w:line="360" w:lineRule="auto"/>
        <w:jc w:val="both"/>
        <w:rPr>
          <w:rFonts w:ascii="Calibri" w:hAnsi="Calibri" w:cs="Arial"/>
          <w:b/>
        </w:rPr>
      </w:pPr>
      <w:r w:rsidRPr="005672AA">
        <w:rPr>
          <w:rFonts w:ascii="Calibri" w:hAnsi="Calibri" w:cs="Arial"/>
        </w:rPr>
        <w:t xml:space="preserve">Na potrzeby postępowania o udzielenie zamówienia publicznego na </w:t>
      </w:r>
      <w:r w:rsidRPr="005672AA">
        <w:rPr>
          <w:rFonts w:ascii="Calibri" w:hAnsi="Calibri"/>
          <w:color w:val="0000FF"/>
        </w:rPr>
        <w:t>Dostawa 3-osiowej frezarki sterowanej numerycznie – zadanie 1, oraz tokarki ze skośnym łożem – zadanie 2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="005672AA">
        <w:rPr>
          <w:rFonts w:ascii="Calibri" w:hAnsi="Calibri"/>
          <w:color w:val="0000FF"/>
        </w:rPr>
        <w:t xml:space="preserve"> </w:t>
      </w:r>
      <w:r w:rsidRPr="005672AA">
        <w:rPr>
          <w:rFonts w:ascii="Calibri" w:hAnsi="Calibri" w:cs="Arial"/>
        </w:rPr>
        <w:t>oświadczam, co następuje:</w:t>
      </w:r>
    </w:p>
    <w:p w:rsidR="00F5226F" w:rsidRPr="005672AA" w:rsidRDefault="00F5226F" w:rsidP="00F5226F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72AA">
        <w:rPr>
          <w:rFonts w:ascii="Calibri" w:hAnsi="Calibri" w:cs="Arial"/>
          <w:sz w:val="20"/>
          <w:szCs w:val="20"/>
        </w:rPr>
        <w:t>Oświadczam, że nie należymy do żadnej grupy kapitałowej w rozumieniu ustawy</w:t>
      </w:r>
      <w:r w:rsidRPr="005672AA">
        <w:rPr>
          <w:rFonts w:ascii="Calibri" w:hAnsi="Calibri" w:cs="Arial"/>
          <w:sz w:val="20"/>
          <w:szCs w:val="20"/>
        </w:rPr>
        <w:br/>
        <w:t>z dnia 16 lutego 2007 r. o ochronie konkurencji i konsumentów (Dz. U. z 2015 r.</w:t>
      </w:r>
      <w:r w:rsidRPr="005672AA">
        <w:rPr>
          <w:rFonts w:ascii="Calibri" w:hAnsi="Calibri" w:cs="Arial"/>
          <w:sz w:val="20"/>
          <w:szCs w:val="20"/>
        </w:rPr>
        <w:br/>
        <w:t>poz. 184, 1618 i 1634)*</w:t>
      </w:r>
    </w:p>
    <w:p w:rsidR="00F5226F" w:rsidRPr="005672AA" w:rsidRDefault="00F5226F" w:rsidP="00F5226F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72AA">
        <w:rPr>
          <w:rFonts w:ascii="Calibri" w:hAnsi="Calibri" w:cs="Arial"/>
          <w:sz w:val="20"/>
          <w:szCs w:val="20"/>
        </w:rPr>
        <w:t xml:space="preserve">Oświadczam, że nie należymy do tej samej grupy kapitałowej o której mowa w art. 24 ust. 1 pkt 23 ustawy z dnia 29 stycznia 2004 r. ustawy </w:t>
      </w:r>
      <w:proofErr w:type="spellStart"/>
      <w:r w:rsidRPr="005672AA">
        <w:rPr>
          <w:rFonts w:ascii="Calibri" w:hAnsi="Calibri" w:cs="Arial"/>
          <w:sz w:val="20"/>
          <w:szCs w:val="20"/>
        </w:rPr>
        <w:t>Pzp</w:t>
      </w:r>
      <w:proofErr w:type="spellEnd"/>
      <w:r w:rsidRPr="005672AA">
        <w:rPr>
          <w:rFonts w:ascii="Calibri" w:hAnsi="Calibri" w:cs="Arial"/>
          <w:sz w:val="20"/>
          <w:szCs w:val="20"/>
        </w:rPr>
        <w:t xml:space="preserve"> wraz z wykonawcami, którzy złożyli oferty* </w:t>
      </w:r>
    </w:p>
    <w:p w:rsidR="00F5226F" w:rsidRPr="005672AA" w:rsidRDefault="00F5226F" w:rsidP="00F5226F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72AA">
        <w:rPr>
          <w:rFonts w:ascii="Calibri" w:hAnsi="Calibri" w:cs="Arial"/>
          <w:sz w:val="20"/>
          <w:szCs w:val="20"/>
        </w:rPr>
        <w:t xml:space="preserve">Oświadczam, że należymy wraz z wykonawcą, który złożył ofertę – dane wykonawcy:  _____________________________________________________ do tej samej grupy kapitałowej o której mowa w art. 24 ust. 1 pkt 23 ustawy z dnia 29 stycznia 2004 r. ustawy </w:t>
      </w:r>
      <w:proofErr w:type="spellStart"/>
      <w:r w:rsidRPr="005672AA">
        <w:rPr>
          <w:rFonts w:ascii="Calibri" w:hAnsi="Calibri" w:cs="Arial"/>
          <w:sz w:val="20"/>
          <w:szCs w:val="20"/>
        </w:rPr>
        <w:t>Pzp</w:t>
      </w:r>
      <w:proofErr w:type="spellEnd"/>
      <w:r w:rsidRPr="005672AA">
        <w:rPr>
          <w:rFonts w:ascii="Calibri" w:hAnsi="Calibri" w:cs="Arial"/>
          <w:sz w:val="20"/>
          <w:szCs w:val="20"/>
        </w:rPr>
        <w:t xml:space="preserve">*; </w:t>
      </w:r>
    </w:p>
    <w:p w:rsidR="00F5226F" w:rsidRPr="005672AA" w:rsidRDefault="00F5226F" w:rsidP="00F5226F">
      <w:pPr>
        <w:spacing w:line="360" w:lineRule="auto"/>
        <w:ind w:left="370"/>
        <w:jc w:val="both"/>
        <w:rPr>
          <w:rFonts w:ascii="Calibri" w:hAnsi="Calibri" w:cs="Arial"/>
          <w:sz w:val="20"/>
          <w:szCs w:val="20"/>
        </w:rPr>
      </w:pPr>
      <w:r w:rsidRPr="005672AA">
        <w:rPr>
          <w:rFonts w:ascii="Calibri" w:hAnsi="Calibri" w:cs="Arial"/>
          <w:sz w:val="20"/>
          <w:szCs w:val="20"/>
        </w:rPr>
        <w:t xml:space="preserve">Nie podlegamy jednak wykluczeniu w trybie art. 24 ust 1 pkt 23 ustawy </w:t>
      </w:r>
      <w:proofErr w:type="spellStart"/>
      <w:r w:rsidRPr="005672AA">
        <w:rPr>
          <w:rFonts w:ascii="Calibri" w:hAnsi="Calibri" w:cs="Arial"/>
          <w:sz w:val="20"/>
          <w:szCs w:val="20"/>
        </w:rPr>
        <w:t>Pzp</w:t>
      </w:r>
      <w:proofErr w:type="spellEnd"/>
      <w:r w:rsidRPr="005672AA">
        <w:rPr>
          <w:rFonts w:ascii="Calibri" w:hAnsi="Calibri" w:cs="Arial"/>
          <w:sz w:val="20"/>
          <w:szCs w:val="20"/>
        </w:rPr>
        <w:t xml:space="preserve">. ponieważ istniejące powiązania nie prowadzą do zachwiania uczciwej konkurencji, na dowód czego załączamy stosowne wyjaśnienia.* </w:t>
      </w: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5226F" w:rsidRPr="005672AA" w:rsidRDefault="00F5226F" w:rsidP="00F5226F">
      <w:pPr>
        <w:numPr>
          <w:ilvl w:val="0"/>
          <w:numId w:val="4"/>
        </w:numPr>
        <w:spacing w:line="360" w:lineRule="auto"/>
        <w:ind w:hanging="294"/>
        <w:jc w:val="both"/>
        <w:rPr>
          <w:rFonts w:ascii="Calibri" w:hAnsi="Calibri" w:cs="Arial"/>
          <w:i/>
          <w:sz w:val="16"/>
          <w:szCs w:val="16"/>
        </w:rPr>
      </w:pPr>
      <w:r w:rsidRPr="005672AA">
        <w:rPr>
          <w:rFonts w:ascii="Calibri" w:hAnsi="Calibri" w:cs="Arial"/>
          <w:i/>
          <w:sz w:val="16"/>
          <w:szCs w:val="16"/>
        </w:rPr>
        <w:t xml:space="preserve">niepotrzebne skreślić  </w:t>
      </w:r>
    </w:p>
    <w:p w:rsidR="00F5226F" w:rsidRPr="005672AA" w:rsidRDefault="00F5226F" w:rsidP="00F5226F">
      <w:pPr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5672AA">
        <w:rPr>
          <w:rFonts w:ascii="Calibri" w:hAnsi="Calibri" w:cs="Arial"/>
          <w:sz w:val="20"/>
          <w:szCs w:val="20"/>
        </w:rPr>
        <w:t xml:space="preserve"> </w:t>
      </w:r>
    </w:p>
    <w:p w:rsidR="00F5226F" w:rsidRPr="005672AA" w:rsidRDefault="00F5226F" w:rsidP="00F5226F">
      <w:pPr>
        <w:spacing w:before="120" w:line="360" w:lineRule="auto"/>
        <w:jc w:val="center"/>
        <w:rPr>
          <w:rFonts w:ascii="Calibri" w:hAnsi="Calibri" w:cs="Arial"/>
          <w:b/>
          <w:bCs/>
          <w:sz w:val="20"/>
          <w:szCs w:val="20"/>
          <w:lang w:eastAsia="ar-SA"/>
        </w:rPr>
      </w:pPr>
    </w:p>
    <w:p w:rsidR="00F5226F" w:rsidRDefault="00F5226F" w:rsidP="00F5226F">
      <w:pPr>
        <w:spacing w:before="120" w:line="360" w:lineRule="auto"/>
        <w:jc w:val="center"/>
        <w:rPr>
          <w:rFonts w:ascii="Calibri" w:hAnsi="Calibri" w:cs="Arial"/>
          <w:b/>
          <w:bCs/>
          <w:sz w:val="20"/>
          <w:szCs w:val="20"/>
          <w:lang w:eastAsia="ar-SA"/>
        </w:rPr>
      </w:pPr>
    </w:p>
    <w:p w:rsidR="005672AA" w:rsidRPr="005672AA" w:rsidRDefault="005672AA" w:rsidP="00F5226F">
      <w:pPr>
        <w:spacing w:before="120" w:line="360" w:lineRule="auto"/>
        <w:jc w:val="center"/>
        <w:rPr>
          <w:rFonts w:ascii="Calibri" w:hAnsi="Calibri" w:cs="Arial"/>
          <w:b/>
          <w:bCs/>
          <w:sz w:val="20"/>
          <w:szCs w:val="20"/>
          <w:lang w:eastAsia="ar-SA"/>
        </w:rPr>
      </w:pPr>
    </w:p>
    <w:p w:rsidR="00F5226F" w:rsidRPr="005672AA" w:rsidRDefault="00F5226F" w:rsidP="00F5226F">
      <w:pPr>
        <w:spacing w:before="120" w:line="360" w:lineRule="auto"/>
        <w:jc w:val="center"/>
        <w:rPr>
          <w:rFonts w:ascii="Calibri" w:hAnsi="Calibri" w:cs="Arial"/>
          <w:b/>
          <w:bCs/>
          <w:sz w:val="20"/>
          <w:szCs w:val="20"/>
          <w:lang w:eastAsia="ar-SA"/>
        </w:rPr>
      </w:pPr>
      <w:r w:rsidRPr="005672AA">
        <w:rPr>
          <w:rFonts w:ascii="Calibri" w:hAnsi="Calibri" w:cs="Arial"/>
          <w:b/>
          <w:bCs/>
          <w:sz w:val="20"/>
          <w:szCs w:val="20"/>
          <w:lang w:eastAsia="ar-SA"/>
        </w:rPr>
        <w:lastRenderedPageBreak/>
        <w:t>Tom II</w:t>
      </w:r>
    </w:p>
    <w:p w:rsidR="00F5226F" w:rsidRPr="005672AA" w:rsidRDefault="00F5226F" w:rsidP="00F5226F">
      <w:pPr>
        <w:spacing w:before="120" w:line="360" w:lineRule="auto"/>
        <w:jc w:val="center"/>
        <w:rPr>
          <w:rFonts w:ascii="Calibri" w:hAnsi="Calibri" w:cs="Arial"/>
          <w:b/>
          <w:bCs/>
          <w:sz w:val="20"/>
          <w:szCs w:val="20"/>
          <w:lang w:eastAsia="ar-SA"/>
        </w:rPr>
      </w:pPr>
      <w:r w:rsidRPr="005672AA">
        <w:rPr>
          <w:rFonts w:ascii="Calibri" w:hAnsi="Calibri" w:cs="Arial"/>
          <w:b/>
          <w:bCs/>
          <w:sz w:val="20"/>
          <w:szCs w:val="20"/>
          <w:lang w:eastAsia="ar-SA"/>
        </w:rPr>
        <w:t>ISTOTNE DLA STRON POSTANOWIENIA UMOWY</w:t>
      </w: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5672AA">
        <w:rPr>
          <w:rFonts w:ascii="Calibri" w:hAnsi="Calibri" w:cs="Arial"/>
          <w:color w:val="000000"/>
          <w:sz w:val="20"/>
          <w:szCs w:val="20"/>
        </w:rPr>
        <w:t xml:space="preserve">W dniu .........................  roku w Warszawie, pomiędzy: </w:t>
      </w: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5672AA">
        <w:rPr>
          <w:rFonts w:ascii="Calibri" w:hAnsi="Calibri" w:cs="Arial"/>
          <w:color w:val="000000"/>
          <w:sz w:val="20"/>
          <w:szCs w:val="20"/>
        </w:rPr>
        <w:t xml:space="preserve">Politechniką Warszawską, Wydziałem Mechanicznym Energetyki i Lotnictwa, 00-665 Warszawa, </w:t>
      </w:r>
      <w:r w:rsidRPr="005672AA">
        <w:rPr>
          <w:rFonts w:ascii="Calibri" w:hAnsi="Calibri" w:cs="Arial"/>
          <w:color w:val="000000"/>
          <w:sz w:val="20"/>
          <w:szCs w:val="20"/>
        </w:rPr>
        <w:br/>
        <w:t xml:space="preserve">ul. Nowowiejska 24, NIP: 525-000-58-34, Regon: 000001554, zwaną dalej </w:t>
      </w:r>
      <w:r w:rsidRPr="005672AA">
        <w:rPr>
          <w:rFonts w:ascii="Calibri" w:hAnsi="Calibri" w:cs="Arial"/>
          <w:b/>
          <w:bCs/>
          <w:color w:val="000000"/>
          <w:sz w:val="20"/>
          <w:szCs w:val="20"/>
        </w:rPr>
        <w:t>„ZAMAWIAJĄCYM”</w:t>
      </w:r>
      <w:r w:rsidRPr="005672AA">
        <w:rPr>
          <w:rFonts w:ascii="Calibri" w:hAnsi="Calibri" w:cs="Arial"/>
          <w:color w:val="000000"/>
          <w:sz w:val="20"/>
          <w:szCs w:val="20"/>
        </w:rPr>
        <w:t>, reprezentowaną przez: Dziekana Wydziału Mechanicznego Energetyki i Lotnictwa Politechniki Warszawskiej Pana prof. dr. hab. inż. Janusza Frączka – działającego z upoważnienia Rektora Politechniki Warszawskiej.</w:t>
      </w: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5672AA">
        <w:rPr>
          <w:rFonts w:ascii="Calibri" w:hAnsi="Calibri" w:cs="Arial"/>
          <w:color w:val="000000"/>
          <w:sz w:val="20"/>
          <w:szCs w:val="20"/>
        </w:rPr>
        <w:t>a</w:t>
      </w: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5672AA">
        <w:rPr>
          <w:rFonts w:ascii="Calibri" w:hAnsi="Calibri" w:cs="Arial"/>
          <w:color w:val="000000"/>
          <w:sz w:val="20"/>
          <w:szCs w:val="20"/>
        </w:rPr>
        <w:t>………. z siedzibą …………, wpisaną do ……………. prowadzonego przez ………………. Warszawie, NIP ……………………, Regon: ………………, zwaną dalej „</w:t>
      </w:r>
      <w:r w:rsidRPr="005672AA">
        <w:rPr>
          <w:rFonts w:ascii="Calibri" w:hAnsi="Calibri" w:cs="Arial"/>
          <w:b/>
          <w:bCs/>
          <w:color w:val="000000"/>
          <w:sz w:val="20"/>
          <w:szCs w:val="20"/>
        </w:rPr>
        <w:t>WYKONAWCĄ</w:t>
      </w:r>
      <w:r w:rsidRPr="005672AA">
        <w:rPr>
          <w:rFonts w:ascii="Calibri" w:hAnsi="Calibri" w:cs="Arial"/>
          <w:color w:val="000000"/>
          <w:sz w:val="20"/>
          <w:szCs w:val="20"/>
        </w:rPr>
        <w:t>”, reprezentowaną przez …………………..</w:t>
      </w:r>
    </w:p>
    <w:p w:rsidR="00F5226F" w:rsidRPr="005672AA" w:rsidRDefault="00F5226F" w:rsidP="00F5226F">
      <w:pPr>
        <w:tabs>
          <w:tab w:val="left" w:leader="dot" w:pos="9360"/>
        </w:tabs>
        <w:suppressAutoHyphens/>
        <w:spacing w:line="360" w:lineRule="auto"/>
        <w:jc w:val="both"/>
        <w:rPr>
          <w:rFonts w:ascii="Calibri" w:hAnsi="Calibri" w:cs="Courier New"/>
          <w:sz w:val="20"/>
          <w:szCs w:val="20"/>
          <w:lang w:eastAsia="ar-SA"/>
        </w:rPr>
      </w:pPr>
    </w:p>
    <w:p w:rsidR="00F5226F" w:rsidRPr="005672AA" w:rsidRDefault="00F5226F" w:rsidP="00F5226F">
      <w:pPr>
        <w:tabs>
          <w:tab w:val="left" w:leader="dot" w:pos="9360"/>
        </w:tabs>
        <w:suppressAutoHyphens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72AA">
        <w:rPr>
          <w:rFonts w:ascii="Calibri" w:hAnsi="Calibri" w:cs="Courier New"/>
          <w:sz w:val="20"/>
          <w:szCs w:val="20"/>
          <w:lang w:eastAsia="ar-SA"/>
        </w:rPr>
        <w:t xml:space="preserve">W wyniku przeprowadzenia postępowania o udzielenie zamówienia publicznego - zgodnie z art. 39 ustawy Prawo Zamówień Publicznych w Publicznych (Dz.U. z 2019 poz. 1843), zwanej w dalszej części Umowy „ustawą” trybie przetargu nieograniczonego nr 108-1132-2020 na </w:t>
      </w:r>
      <w:r w:rsidRPr="005672AA">
        <w:rPr>
          <w:rFonts w:ascii="Calibri" w:hAnsi="Calibri" w:cs="Courier New"/>
          <w:color w:val="0000FF"/>
          <w:sz w:val="20"/>
          <w:szCs w:val="20"/>
          <w:lang w:eastAsia="ar-SA"/>
        </w:rPr>
        <w:t xml:space="preserve">Dostawa 3-osiowej frezarki sterowanej numerycznie – zadanie 1, oraz tokarki ze skośnym łożem – zadanie 2 na potrzeby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5672AA">
        <w:rPr>
          <w:rFonts w:ascii="Calibri" w:hAnsi="Calibri" w:cs="Arial"/>
          <w:sz w:val="20"/>
          <w:szCs w:val="20"/>
        </w:rPr>
        <w:t>strony zawierają umowę następującej treści:</w:t>
      </w:r>
    </w:p>
    <w:p w:rsidR="00F5226F" w:rsidRPr="005672AA" w:rsidRDefault="00F5226F" w:rsidP="00F5226F">
      <w:pPr>
        <w:spacing w:line="36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 xml:space="preserve">§ </w:t>
      </w:r>
      <w:r w:rsidR="005672AA">
        <w:rPr>
          <w:rFonts w:ascii="Calibri" w:eastAsia="Calibri" w:hAnsi="Calibri" w:cs="Arial"/>
          <w:color w:val="000000"/>
          <w:sz w:val="20"/>
          <w:szCs w:val="20"/>
        </w:rPr>
        <w:t>1</w:t>
      </w:r>
    </w:p>
    <w:p w:rsidR="00F5226F" w:rsidRPr="005672AA" w:rsidRDefault="00F5226F" w:rsidP="00F5226F">
      <w:pPr>
        <w:numPr>
          <w:ilvl w:val="0"/>
          <w:numId w:val="37"/>
        </w:numPr>
        <w:tabs>
          <w:tab w:val="num" w:pos="3600"/>
        </w:tabs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 xml:space="preserve">Wykonawca zobowiązuje się dostarczyć Zamawiającemu, </w:t>
      </w:r>
      <w:r w:rsidRPr="005672AA">
        <w:rPr>
          <w:rFonts w:ascii="Calibri" w:hAnsi="Calibri" w:cs="Arial"/>
          <w:b/>
          <w:color w:val="0000FF"/>
          <w:sz w:val="20"/>
          <w:szCs w:val="20"/>
        </w:rPr>
        <w:t xml:space="preserve">……………………………………………………… </w:t>
      </w:r>
      <w:r w:rsidRPr="005672AA">
        <w:rPr>
          <w:rFonts w:ascii="Calibri" w:eastAsia="Calibri" w:hAnsi="Calibri" w:cs="Arial"/>
          <w:color w:val="000000"/>
          <w:sz w:val="20"/>
          <w:szCs w:val="20"/>
        </w:rPr>
        <w:t>zgodnie z ofertą z dnia .............................. roku, zadanie …………………, stanowiąca załącznik do niniejszej umowy.</w:t>
      </w:r>
    </w:p>
    <w:p w:rsidR="00F5226F" w:rsidRPr="005672AA" w:rsidRDefault="00F5226F" w:rsidP="005672AA">
      <w:pPr>
        <w:tabs>
          <w:tab w:val="left" w:pos="284"/>
        </w:tabs>
        <w:spacing w:line="36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2. W przypadku wycofania oferowanego sprzętu ze sprzedaży/produkcji Zamawiający dopuszcza dostawę sprzętu, o parametrach nie gorszych niż podane w ofercie, zgodnego ze Specyfikacją Istotnych Warunków Zamówienia, za tą samą cenę .</w:t>
      </w:r>
      <w:r w:rsidR="005672AA">
        <w:rPr>
          <w:rFonts w:ascii="Calibri" w:eastAsia="Calibri" w:hAnsi="Calibri" w:cs="Arial"/>
          <w:color w:val="000000"/>
          <w:sz w:val="20"/>
          <w:szCs w:val="20"/>
        </w:rPr>
        <w:tab/>
      </w:r>
      <w:r w:rsidR="005672AA">
        <w:rPr>
          <w:rFonts w:ascii="Calibri" w:eastAsia="Calibri" w:hAnsi="Calibri" w:cs="Arial"/>
          <w:color w:val="000000"/>
          <w:sz w:val="20"/>
          <w:szCs w:val="20"/>
        </w:rPr>
        <w:tab/>
      </w:r>
      <w:r w:rsidR="005672AA">
        <w:rPr>
          <w:rFonts w:ascii="Calibri" w:eastAsia="Calibri" w:hAnsi="Calibri" w:cs="Arial"/>
          <w:color w:val="000000"/>
          <w:sz w:val="20"/>
          <w:szCs w:val="20"/>
        </w:rPr>
        <w:tab/>
      </w:r>
      <w:r w:rsidR="005672AA">
        <w:rPr>
          <w:rFonts w:ascii="Calibri" w:eastAsia="Calibri" w:hAnsi="Calibri" w:cs="Arial"/>
          <w:color w:val="000000"/>
          <w:sz w:val="20"/>
          <w:szCs w:val="20"/>
        </w:rPr>
        <w:tab/>
      </w:r>
      <w:r w:rsidR="005672AA">
        <w:rPr>
          <w:rFonts w:ascii="Calibri" w:eastAsia="Calibri" w:hAnsi="Calibri" w:cs="Arial"/>
          <w:color w:val="000000"/>
          <w:sz w:val="20"/>
          <w:szCs w:val="20"/>
        </w:rPr>
        <w:tab/>
      </w:r>
      <w:r w:rsidR="005672AA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</w:t>
      </w:r>
      <w:r w:rsidRPr="005672AA">
        <w:rPr>
          <w:rFonts w:ascii="Calibri" w:eastAsia="Calibri" w:hAnsi="Calibri" w:cs="Arial"/>
          <w:color w:val="000000"/>
          <w:sz w:val="20"/>
          <w:szCs w:val="20"/>
        </w:rPr>
        <w:t>§ 2</w:t>
      </w:r>
    </w:p>
    <w:p w:rsidR="00F5226F" w:rsidRPr="005672AA" w:rsidRDefault="00F5226F" w:rsidP="00F5226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Wykonawca oświadcza, że spełnia warunki określone w art. 22, ust. 1 Prawo zamówień publicznych.</w:t>
      </w:r>
    </w:p>
    <w:p w:rsidR="00F5226F" w:rsidRPr="005672AA" w:rsidRDefault="00F5226F" w:rsidP="00F5226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Wykonawca ponosił będzie pełną odpowiedzialność za wszelkie szkody powstałe bezpośrednio lub pośrednio po stronie Zamawiającego, wynikłe z tytułu nieprawdziwości powyższego oświadczenia.</w:t>
      </w:r>
    </w:p>
    <w:p w:rsidR="00F5226F" w:rsidRPr="005672AA" w:rsidRDefault="00F5226F" w:rsidP="00F5226F">
      <w:pPr>
        <w:spacing w:line="36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§ 3</w:t>
      </w:r>
    </w:p>
    <w:p w:rsidR="00F5226F" w:rsidRPr="005672AA" w:rsidRDefault="00F5226F" w:rsidP="00F5226F">
      <w:pPr>
        <w:spacing w:line="36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Termin dostawy ustala się na ……. dni od daty podpisania umowy.</w:t>
      </w:r>
    </w:p>
    <w:p w:rsidR="00F5226F" w:rsidRPr="005672AA" w:rsidRDefault="00F5226F" w:rsidP="00F5226F">
      <w:pPr>
        <w:spacing w:line="36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§ 4</w:t>
      </w:r>
    </w:p>
    <w:p w:rsidR="00F5226F" w:rsidRPr="005672AA" w:rsidRDefault="00F5226F" w:rsidP="00F5226F">
      <w:pPr>
        <w:shd w:val="clear" w:color="auto" w:fill="FFFFFF"/>
        <w:spacing w:line="36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 xml:space="preserve">Wykonawca dostarczy przedmiot umowy do siedziby Zamawiającego – Instytutu Techniki Lotniczej i Mechaniki Stosowanej  Wydziału Mechanicznego Energetyki i Lotnictwa Politechniki Warszawskiej tj. Warszawa, ul. Nowowiejska 24. </w:t>
      </w:r>
    </w:p>
    <w:p w:rsidR="00F5226F" w:rsidRPr="005672AA" w:rsidRDefault="00F5226F" w:rsidP="00F5226F">
      <w:pPr>
        <w:spacing w:line="36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§ 5</w:t>
      </w:r>
    </w:p>
    <w:p w:rsidR="00F5226F" w:rsidRPr="005672AA" w:rsidRDefault="00F5226F" w:rsidP="00F5226F">
      <w:pPr>
        <w:numPr>
          <w:ilvl w:val="0"/>
          <w:numId w:val="35"/>
        </w:numPr>
        <w:spacing w:after="160"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 xml:space="preserve">Za zrealizowanie przedmiotu umowy Wykonawca otrzyma wynagrodzenie netto wysokości:  ......................................................PLN (słownie.................................................... złotych …./100) </w:t>
      </w:r>
      <w:r w:rsidRPr="005672AA">
        <w:rPr>
          <w:rFonts w:ascii="Calibri" w:eastAsia="Calibri" w:hAnsi="Calibri" w:cs="Arial"/>
          <w:color w:val="000000"/>
          <w:sz w:val="20"/>
          <w:szCs w:val="20"/>
        </w:rPr>
        <w:cr/>
        <w:t>z tego:</w:t>
      </w:r>
    </w:p>
    <w:p w:rsidR="00F5226F" w:rsidRPr="005672AA" w:rsidRDefault="00F5226F" w:rsidP="00F5226F">
      <w:pPr>
        <w:numPr>
          <w:ilvl w:val="0"/>
          <w:numId w:val="38"/>
        </w:numPr>
        <w:spacing w:after="160" w:line="360" w:lineRule="auto"/>
        <w:ind w:left="0" w:firstLine="0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kwota …………………zł netto opodatkowana 0% VAT</w:t>
      </w:r>
    </w:p>
    <w:p w:rsidR="00F5226F" w:rsidRPr="005672AA" w:rsidRDefault="00F5226F" w:rsidP="00F5226F">
      <w:pPr>
        <w:numPr>
          <w:ilvl w:val="0"/>
          <w:numId w:val="38"/>
        </w:numPr>
        <w:spacing w:after="160" w:line="360" w:lineRule="auto"/>
        <w:ind w:left="0" w:firstLine="0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kwota …………………zł netto opodatkowana stawką VAT 23%</w:t>
      </w:r>
    </w:p>
    <w:p w:rsidR="00F5226F" w:rsidRPr="005672AA" w:rsidRDefault="00F5226F" w:rsidP="00F5226F">
      <w:pPr>
        <w:numPr>
          <w:ilvl w:val="0"/>
          <w:numId w:val="35"/>
        </w:numPr>
        <w:spacing w:after="160"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Kwota netto, o której mowa w pkt. 1 plus (cześć) VAT 23%, o którym mowa w pkt. 1 c, w kwocie ………….PLN  (słownie................................................................ złotych …./100) będą stanowiły łączne wynagrodzenie brutto w kwocie..................... PLN  (słownie:. .................................. złotych …/100)</w:t>
      </w:r>
    </w:p>
    <w:p w:rsidR="00F5226F" w:rsidRPr="005672AA" w:rsidRDefault="00F5226F" w:rsidP="00F5226F">
      <w:pPr>
        <w:numPr>
          <w:ilvl w:val="0"/>
          <w:numId w:val="35"/>
        </w:numPr>
        <w:tabs>
          <w:tab w:val="left" w:pos="426"/>
        </w:tabs>
        <w:spacing w:after="160" w:line="360" w:lineRule="auto"/>
        <w:ind w:left="0" w:firstLine="142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lastRenderedPageBreak/>
        <w:t>Politechnika Warszawska oświadcza, że jest czynnym podatnikiem VAT i posiada numer NIP: 525-000-58-34.</w:t>
      </w:r>
    </w:p>
    <w:p w:rsidR="00F5226F" w:rsidRPr="005672AA" w:rsidRDefault="00F5226F" w:rsidP="00F5226F">
      <w:pPr>
        <w:spacing w:line="36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§ 6</w:t>
      </w:r>
    </w:p>
    <w:p w:rsidR="00F5226F" w:rsidRPr="005672AA" w:rsidRDefault="00F5226F" w:rsidP="00F5226F">
      <w:pPr>
        <w:numPr>
          <w:ilvl w:val="0"/>
          <w:numId w:val="34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Zamawiający zobowiązuje się zapłacić należność za dostarczone przedmioty umowy, przelewem na konto Wykonawcy, w ciągu 21 dni po otrzymaniu faktur/faktury.</w:t>
      </w:r>
    </w:p>
    <w:p w:rsidR="00F5226F" w:rsidRPr="005672AA" w:rsidRDefault="00F5226F" w:rsidP="00F5226F">
      <w:pPr>
        <w:numPr>
          <w:ilvl w:val="0"/>
          <w:numId w:val="34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Podstawę wystawienia faktur będą stanowił protokół odbioru urządzeń określonych w §1 Umowy dla każdego zadania oddzielnie.</w:t>
      </w:r>
    </w:p>
    <w:p w:rsidR="00F5226F" w:rsidRPr="005672AA" w:rsidRDefault="00F5226F" w:rsidP="00F5226F">
      <w:pPr>
        <w:spacing w:line="36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§ 7</w:t>
      </w:r>
    </w:p>
    <w:p w:rsidR="00F5226F" w:rsidRPr="005672AA" w:rsidRDefault="00F5226F" w:rsidP="00F5226F">
      <w:pPr>
        <w:numPr>
          <w:ilvl w:val="0"/>
          <w:numId w:val="33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Calibri" w:hAnsi="Calibri" w:cs="Arial"/>
          <w:kern w:val="16"/>
          <w:sz w:val="20"/>
          <w:szCs w:val="20"/>
          <w:lang w:eastAsia="en-US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t>Potwierdzeniem wykonania umowy będzie protokół odbioru, sporządzony zgodnie z załączonym wzorem i podpisany zgodnie przez obie strony.</w:t>
      </w:r>
      <w:r w:rsidRPr="005672AA">
        <w:rPr>
          <w:rFonts w:ascii="Calibri" w:hAnsi="Calibri" w:cs="Arial"/>
          <w:kern w:val="16"/>
          <w:sz w:val="20"/>
          <w:szCs w:val="20"/>
          <w:lang w:eastAsia="en-US"/>
        </w:rPr>
        <w:t xml:space="preserve"> </w:t>
      </w:r>
    </w:p>
    <w:p w:rsidR="00F5226F" w:rsidRPr="005672AA" w:rsidRDefault="00F5226F" w:rsidP="00F5226F">
      <w:pPr>
        <w:numPr>
          <w:ilvl w:val="0"/>
          <w:numId w:val="33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Calibri" w:hAnsi="Calibri" w:cs="Arial"/>
          <w:kern w:val="16"/>
          <w:sz w:val="20"/>
          <w:szCs w:val="20"/>
          <w:lang w:eastAsia="en-US"/>
        </w:rPr>
      </w:pPr>
      <w:r w:rsidRPr="005672AA">
        <w:rPr>
          <w:rFonts w:ascii="Calibri" w:hAnsi="Calibri" w:cs="Arial"/>
          <w:kern w:val="16"/>
          <w:sz w:val="20"/>
          <w:szCs w:val="20"/>
          <w:lang w:eastAsia="en-US"/>
        </w:rPr>
        <w:t xml:space="preserve">Przed przystąpieniem do odbioru Wykonawca przekaże Zamawiającemu szczegółową specyfikację elementów składowych sprzętu, karty gwarancyjne wraz z instrukcjami w języku polskim lub angielskim. </w:t>
      </w:r>
    </w:p>
    <w:p w:rsidR="00F5226F" w:rsidRPr="005672AA" w:rsidRDefault="00F5226F" w:rsidP="00F5226F">
      <w:pPr>
        <w:numPr>
          <w:ilvl w:val="0"/>
          <w:numId w:val="33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Calibri" w:hAnsi="Calibri" w:cs="Arial"/>
          <w:sz w:val="20"/>
          <w:szCs w:val="20"/>
          <w:lang w:eastAsia="en-US"/>
        </w:rPr>
      </w:pPr>
      <w:r w:rsidRPr="005672AA">
        <w:rPr>
          <w:rFonts w:ascii="Calibri" w:hAnsi="Calibri" w:cs="Arial"/>
          <w:kern w:val="16"/>
          <w:sz w:val="20"/>
          <w:szCs w:val="20"/>
          <w:lang w:eastAsia="en-US"/>
        </w:rPr>
        <w:t>W przypadku zastrzeżeń co do dostarczonego sprzętu, Zamawiający wyznaczy Wykonawcy termin na dostarczenie sprzętu bez wad.</w:t>
      </w:r>
    </w:p>
    <w:p w:rsidR="00F5226F" w:rsidRPr="005672AA" w:rsidRDefault="00F5226F" w:rsidP="00F5226F">
      <w:pPr>
        <w:spacing w:line="360" w:lineRule="auto"/>
        <w:jc w:val="center"/>
        <w:rPr>
          <w:rFonts w:ascii="Calibri" w:hAnsi="Calibri" w:cs="Arial"/>
          <w:sz w:val="20"/>
          <w:szCs w:val="20"/>
          <w:lang w:eastAsia="en-US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t>§ 8</w:t>
      </w:r>
    </w:p>
    <w:p w:rsidR="00F5226F" w:rsidRPr="005672AA" w:rsidRDefault="00F5226F" w:rsidP="00F5226F">
      <w:pPr>
        <w:spacing w:line="36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t>Wykonawca udzieli Zamawiającemu, zgodnie z ofertą,  ……….-miesięcznej gwarancji na przedmiot umowy.</w:t>
      </w:r>
    </w:p>
    <w:p w:rsidR="00F5226F" w:rsidRPr="005672AA" w:rsidRDefault="00F5226F" w:rsidP="00F5226F">
      <w:pPr>
        <w:spacing w:line="360" w:lineRule="auto"/>
        <w:jc w:val="center"/>
        <w:rPr>
          <w:rFonts w:ascii="Calibri" w:hAnsi="Calibri" w:cs="Arial"/>
          <w:sz w:val="20"/>
          <w:szCs w:val="20"/>
          <w:lang w:eastAsia="en-US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t>§ 9</w:t>
      </w:r>
    </w:p>
    <w:p w:rsidR="00F5226F" w:rsidRPr="005672AA" w:rsidRDefault="00F5226F" w:rsidP="00F5226F">
      <w:pPr>
        <w:spacing w:line="36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 xml:space="preserve">Wykonawca podejmie się czynności serwisowych  w ramach gwarancji w ciągu 3 dni od momentu zgłoszenia wątpliwości. Jeżeli naprawa przedłuży się powyżej 14 dni od momentu zgłoszenia, Wykonawca dostarczy sprzęt zastępczy o nie gorszych parametrach. </w:t>
      </w:r>
    </w:p>
    <w:p w:rsidR="00F5226F" w:rsidRPr="005672AA" w:rsidRDefault="00F5226F" w:rsidP="00F5226F">
      <w:pPr>
        <w:spacing w:line="36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§ 10</w:t>
      </w:r>
    </w:p>
    <w:p w:rsidR="00F5226F" w:rsidRPr="005672AA" w:rsidRDefault="00F5226F" w:rsidP="00F5226F">
      <w:pPr>
        <w:spacing w:line="36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 xml:space="preserve">Gdy po trzeciej naprawie sprzęt będzie nadal wykazywał zgłaszana wadę, Wykonawca wymieni wadliwy sprzęt na nowy, bez żadnej dopłaty, nawet gdyby w międzyczasie ceny na taki sprzęt uległy podwyżce. </w:t>
      </w:r>
    </w:p>
    <w:p w:rsidR="00F5226F" w:rsidRPr="005672AA" w:rsidRDefault="00F5226F" w:rsidP="00F5226F">
      <w:pPr>
        <w:spacing w:line="36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§11</w:t>
      </w:r>
    </w:p>
    <w:p w:rsidR="005672AA" w:rsidRDefault="00F5226F" w:rsidP="005672AA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t xml:space="preserve">Szczegółowe warunki, w tym terminy obowiązywania gwarancji, nie mniej korzystne niż określone </w:t>
      </w:r>
      <w:r w:rsidRPr="005672AA">
        <w:rPr>
          <w:rFonts w:ascii="Calibri" w:hAnsi="Calibri" w:cs="Arial"/>
          <w:sz w:val="20"/>
          <w:szCs w:val="20"/>
          <w:lang w:eastAsia="en-US"/>
        </w:rPr>
        <w:br/>
        <w:t xml:space="preserve">w §9 i §10 określają karty gwarancyjne poszczególnych elementów dostawy, stanowiące załącznik </w:t>
      </w:r>
      <w:r w:rsidRPr="005672AA">
        <w:rPr>
          <w:rFonts w:ascii="Calibri" w:hAnsi="Calibri" w:cs="Arial"/>
          <w:sz w:val="20"/>
          <w:szCs w:val="20"/>
          <w:lang w:eastAsia="en-US"/>
        </w:rPr>
        <w:br/>
        <w:t>do umowy.</w:t>
      </w:r>
    </w:p>
    <w:p w:rsidR="00F5226F" w:rsidRPr="005672AA" w:rsidRDefault="005672AA" w:rsidP="005672AA">
      <w:pPr>
        <w:spacing w:line="360" w:lineRule="auto"/>
        <w:ind w:left="4254"/>
        <w:jc w:val="both"/>
        <w:rPr>
          <w:rFonts w:ascii="Calibri" w:eastAsia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sz w:val="20"/>
          <w:szCs w:val="20"/>
          <w:lang w:eastAsia="en-US"/>
        </w:rPr>
        <w:t xml:space="preserve">              </w:t>
      </w:r>
      <w:r w:rsidR="00F5226F" w:rsidRPr="005672AA">
        <w:rPr>
          <w:rFonts w:ascii="Calibri" w:eastAsia="Calibri" w:hAnsi="Calibri" w:cs="Arial"/>
          <w:color w:val="000000"/>
          <w:sz w:val="20"/>
          <w:szCs w:val="20"/>
        </w:rPr>
        <w:t>§12</w:t>
      </w:r>
    </w:p>
    <w:p w:rsidR="00F5226F" w:rsidRPr="005672AA" w:rsidRDefault="00F5226F" w:rsidP="00F5226F">
      <w:pPr>
        <w:spacing w:line="36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Osobami uprawnionymi do uzgodnień technicznych i dokonania odbioru przedmiotu zamówienia są:</w:t>
      </w:r>
    </w:p>
    <w:p w:rsidR="00F5226F" w:rsidRPr="005672AA" w:rsidRDefault="00F5226F" w:rsidP="00F5226F">
      <w:pPr>
        <w:spacing w:line="36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1)  ze strony Zamawiającego :......................................................................</w:t>
      </w:r>
    </w:p>
    <w:p w:rsidR="00F5226F" w:rsidRPr="005672AA" w:rsidRDefault="00F5226F" w:rsidP="00F5226F">
      <w:pPr>
        <w:spacing w:line="36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2) ze strony Wykonawcy …………………………………………………………….</w:t>
      </w:r>
    </w:p>
    <w:p w:rsidR="00F5226F" w:rsidRPr="005672AA" w:rsidRDefault="00F5226F" w:rsidP="00F5226F">
      <w:pPr>
        <w:spacing w:line="36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</w:p>
    <w:p w:rsidR="00F5226F" w:rsidRPr="005672AA" w:rsidRDefault="00F5226F" w:rsidP="00F5226F">
      <w:pPr>
        <w:spacing w:line="36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§ 13</w:t>
      </w: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t>1. Strony ustalają, że obowiązującą je formą odszkodowania będą kary umowne z następujących tytułów i w podanych wysokościach:</w:t>
      </w: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t>Wykonawca zapłaci Zamawiającemu kary umowne:</w:t>
      </w:r>
    </w:p>
    <w:p w:rsidR="00F5226F" w:rsidRPr="005672AA" w:rsidRDefault="00F5226F" w:rsidP="00F5226F">
      <w:pPr>
        <w:numPr>
          <w:ilvl w:val="0"/>
          <w:numId w:val="28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Calibri" w:hAnsi="Calibri" w:cs="Arial"/>
          <w:sz w:val="20"/>
          <w:szCs w:val="20"/>
          <w:lang w:eastAsia="en-US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t>z tytułu odstąpienia od umowy z przyczyn zależnych od Wykonawcy w wysokości 10% wartości netto umowy, której mowa w § 5, ust. 1,</w:t>
      </w:r>
    </w:p>
    <w:p w:rsidR="00F5226F" w:rsidRPr="005672AA" w:rsidRDefault="00F5226F" w:rsidP="00F5226F">
      <w:pPr>
        <w:numPr>
          <w:ilvl w:val="0"/>
          <w:numId w:val="28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Calibri" w:hAnsi="Calibri" w:cs="Arial"/>
          <w:sz w:val="20"/>
          <w:szCs w:val="20"/>
          <w:lang w:eastAsia="en-US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t xml:space="preserve">za zwłokę w wykonaniu przedmiotu umowy w wysokości 0.1% wynagrodzenia netto, </w:t>
      </w:r>
      <w:r w:rsidRPr="005672AA">
        <w:rPr>
          <w:rFonts w:ascii="Calibri" w:hAnsi="Calibri" w:cs="Arial"/>
          <w:sz w:val="20"/>
          <w:szCs w:val="20"/>
          <w:lang w:eastAsia="en-US"/>
        </w:rPr>
        <w:br/>
        <w:t>o którym mowa w § 5 ust. 1, za każdy dzień zwłoki.</w:t>
      </w: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lastRenderedPageBreak/>
        <w:t>2. Strony mogą domagać się odszkodowania na zasadach ogólnych za szkodę przekraczającą wysokość kar umownych.</w:t>
      </w: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b/>
          <w:bCs/>
          <w:sz w:val="20"/>
          <w:szCs w:val="20"/>
          <w:lang w:eastAsia="en-US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t>3. Zamawiający zapłaci Wykonawcy odsetki ustawowe w razie opóźnienia w zapłacie wynagrodzenia.</w:t>
      </w:r>
    </w:p>
    <w:p w:rsidR="00F5226F" w:rsidRPr="005672AA" w:rsidRDefault="00F5226F" w:rsidP="00F5226F">
      <w:pPr>
        <w:spacing w:line="360" w:lineRule="auto"/>
        <w:jc w:val="center"/>
        <w:rPr>
          <w:rFonts w:ascii="Calibri" w:hAnsi="Calibri" w:cs="Arial"/>
          <w:sz w:val="20"/>
          <w:szCs w:val="20"/>
          <w:lang w:eastAsia="en-US"/>
        </w:rPr>
      </w:pPr>
    </w:p>
    <w:p w:rsidR="00F5226F" w:rsidRPr="005672AA" w:rsidRDefault="00F5226F" w:rsidP="00F5226F">
      <w:pPr>
        <w:spacing w:line="360" w:lineRule="auto"/>
        <w:jc w:val="center"/>
        <w:rPr>
          <w:rFonts w:ascii="Calibri" w:hAnsi="Calibri" w:cs="Arial"/>
          <w:sz w:val="20"/>
          <w:szCs w:val="20"/>
          <w:lang w:eastAsia="en-US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t>§ 14</w:t>
      </w:r>
    </w:p>
    <w:p w:rsidR="00F5226F" w:rsidRPr="005672AA" w:rsidRDefault="00F5226F" w:rsidP="00F5226F">
      <w:pPr>
        <w:numPr>
          <w:ilvl w:val="0"/>
          <w:numId w:val="31"/>
        </w:numPr>
        <w:tabs>
          <w:tab w:val="num" w:pos="240"/>
        </w:tabs>
        <w:suppressAutoHyphens/>
        <w:spacing w:line="360" w:lineRule="auto"/>
        <w:ind w:left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Zgodnie z art. 144 ustawy Prawo zamówień publicznych Zamawiający przewiduje istotne zmiany zawartej umowy dotyczące odpowiednio zmiany  wartości umownej, zakresu przedmiotu zamówienia lub terminu realizacji zamówienia w przypadku zaistnienia następujących okoliczności:</w:t>
      </w:r>
    </w:p>
    <w:p w:rsidR="00F5226F" w:rsidRPr="005672AA" w:rsidRDefault="00F5226F" w:rsidP="00F5226F">
      <w:pPr>
        <w:numPr>
          <w:ilvl w:val="4"/>
          <w:numId w:val="30"/>
        </w:numPr>
        <w:tabs>
          <w:tab w:val="left" w:pos="284"/>
          <w:tab w:val="num" w:pos="709"/>
        </w:tabs>
        <w:suppressAutoHyphens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wycofania z produkcji/sprzedaży zaoferowanych urządzeń,</w:t>
      </w:r>
    </w:p>
    <w:p w:rsidR="00F5226F" w:rsidRPr="005672AA" w:rsidRDefault="00F5226F" w:rsidP="00F5226F">
      <w:pPr>
        <w:numPr>
          <w:ilvl w:val="4"/>
          <w:numId w:val="30"/>
        </w:numPr>
        <w:tabs>
          <w:tab w:val="left" w:pos="284"/>
          <w:tab w:val="num" w:pos="709"/>
        </w:tabs>
        <w:suppressAutoHyphens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w następstwie wydłużonych (wykraczających poza terminy określone w KPA) procedur administracyjnych oraz innych terminów spraw urzędowych, na termin realizacji zamówienia – udokumentowanych;</w:t>
      </w:r>
    </w:p>
    <w:p w:rsidR="00F5226F" w:rsidRPr="005672AA" w:rsidRDefault="00F5226F" w:rsidP="00F5226F">
      <w:pPr>
        <w:numPr>
          <w:ilvl w:val="4"/>
          <w:numId w:val="30"/>
        </w:numPr>
        <w:tabs>
          <w:tab w:val="left" w:pos="284"/>
          <w:tab w:val="num" w:pos="709"/>
        </w:tabs>
        <w:suppressAutoHyphens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ustawowych zmian stawki podatku od towarów i usług VAT;</w:t>
      </w:r>
    </w:p>
    <w:p w:rsidR="00F5226F" w:rsidRPr="005672AA" w:rsidRDefault="00F5226F" w:rsidP="00F5226F">
      <w:pPr>
        <w:numPr>
          <w:ilvl w:val="4"/>
          <w:numId w:val="30"/>
        </w:numPr>
        <w:tabs>
          <w:tab w:val="left" w:pos="284"/>
          <w:tab w:val="num" w:pos="709"/>
          <w:tab w:val="num" w:pos="840"/>
        </w:tabs>
        <w:suppressAutoHyphens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</w:p>
    <w:p w:rsidR="00F5226F" w:rsidRPr="005672AA" w:rsidRDefault="00F5226F" w:rsidP="00F5226F">
      <w:pPr>
        <w:numPr>
          <w:ilvl w:val="0"/>
          <w:numId w:val="32"/>
        </w:numPr>
        <w:tabs>
          <w:tab w:val="left" w:pos="240"/>
        </w:tabs>
        <w:suppressAutoHyphens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Przez istotne zmiany umowy Zamawiający rozumie takie zmiany, które w postępowaniu przed udzieleniem umożliwiałyby złożenie innej znacząco odmiennej, ważnej oferty, jak również umożliwiałyby dopuszczenie innych Wykonawców. Katalog istotnych zmian umożliwiających zmianę zawartej umowy przewiduje ust 1.</w:t>
      </w:r>
    </w:p>
    <w:p w:rsidR="00F5226F" w:rsidRPr="005672AA" w:rsidRDefault="00F5226F" w:rsidP="00F5226F">
      <w:pPr>
        <w:numPr>
          <w:ilvl w:val="0"/>
          <w:numId w:val="32"/>
        </w:numPr>
        <w:tabs>
          <w:tab w:val="left" w:pos="240"/>
        </w:tabs>
        <w:suppressAutoHyphens/>
        <w:spacing w:after="160"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Warunkiem wprowadzenia istotnych zmian do zawartej umowy jest sporządzenie, podpisanego przez Strony „Protokołu Konieczności”, określającego przyczyny zmian oraz potwierdzającego wystąpienie (odpowiednio) co najmniej jednej z okoliczności wymienionych  w ust. 1. Protokół konieczności będzie załącznikiem do aneksu, o którym mowa w § 17 ust 2 niniejszej umowy.</w:t>
      </w:r>
    </w:p>
    <w:p w:rsidR="00F5226F" w:rsidRPr="005672AA" w:rsidRDefault="00F5226F" w:rsidP="00F5226F">
      <w:pPr>
        <w:numPr>
          <w:ilvl w:val="0"/>
          <w:numId w:val="32"/>
        </w:numPr>
        <w:tabs>
          <w:tab w:val="left" w:pos="240"/>
        </w:tabs>
        <w:suppressAutoHyphens/>
        <w:spacing w:after="160"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 xml:space="preserve">Nieistotne zmiany zawartej umowy będą sporządzone pisemnie w formie aneksu, po sporządzeniu Protokołu Konieczności. Protokół konieczności będzie załącznikiem do aneksu, o którym mowa </w:t>
      </w:r>
      <w:r w:rsidRPr="005672AA">
        <w:rPr>
          <w:rFonts w:ascii="Calibri" w:eastAsia="Calibri" w:hAnsi="Calibri" w:cs="Arial"/>
          <w:color w:val="000000"/>
          <w:sz w:val="20"/>
          <w:szCs w:val="20"/>
        </w:rPr>
        <w:br/>
        <w:t>w § 17 ust 2 niniejszej umowy.</w:t>
      </w:r>
    </w:p>
    <w:p w:rsidR="00F5226F" w:rsidRPr="005672AA" w:rsidRDefault="00F5226F" w:rsidP="00F5226F">
      <w:pPr>
        <w:spacing w:line="360" w:lineRule="auto"/>
        <w:jc w:val="center"/>
        <w:rPr>
          <w:rFonts w:ascii="Calibri" w:hAnsi="Calibri" w:cs="Arial"/>
          <w:sz w:val="20"/>
          <w:szCs w:val="20"/>
          <w:lang w:eastAsia="en-US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t>§ 15</w:t>
      </w:r>
    </w:p>
    <w:p w:rsidR="00F5226F" w:rsidRPr="005672AA" w:rsidRDefault="00F5226F" w:rsidP="00F5226F">
      <w:pPr>
        <w:spacing w:line="36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 xml:space="preserve">W razie zaistnienia istotnej zmiany okoliczności powodującej, że wykonanie umowy nie leży </w:t>
      </w:r>
      <w:r w:rsidRPr="005672AA">
        <w:rPr>
          <w:rFonts w:ascii="Calibri" w:eastAsia="Calibri" w:hAnsi="Calibri" w:cs="Arial"/>
          <w:color w:val="000000"/>
          <w:sz w:val="20"/>
          <w:szCs w:val="20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F5226F" w:rsidRPr="005672AA" w:rsidRDefault="00F5226F" w:rsidP="00F5226F">
      <w:pPr>
        <w:spacing w:line="360" w:lineRule="auto"/>
        <w:rPr>
          <w:rFonts w:ascii="Calibri" w:hAnsi="Calibri" w:cs="Arial"/>
          <w:sz w:val="20"/>
          <w:szCs w:val="20"/>
          <w:lang w:eastAsia="en-US"/>
        </w:rPr>
      </w:pPr>
    </w:p>
    <w:p w:rsidR="00F5226F" w:rsidRPr="005672AA" w:rsidRDefault="00F5226F" w:rsidP="00F5226F">
      <w:pPr>
        <w:spacing w:line="360" w:lineRule="auto"/>
        <w:jc w:val="center"/>
        <w:rPr>
          <w:rFonts w:ascii="Calibri" w:hAnsi="Calibri" w:cs="Arial"/>
          <w:sz w:val="20"/>
          <w:szCs w:val="20"/>
          <w:lang w:eastAsia="en-US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t>§ 16</w:t>
      </w: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5672AA">
        <w:rPr>
          <w:rFonts w:ascii="Calibri" w:hAnsi="Calibri" w:cs="Arial"/>
          <w:color w:val="000000"/>
          <w:sz w:val="20"/>
          <w:szCs w:val="20"/>
          <w:lang w:eastAsia="en-US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:rsidR="00F5226F" w:rsidRPr="005672AA" w:rsidRDefault="00F5226F" w:rsidP="00F5226F">
      <w:pPr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5672AA">
        <w:rPr>
          <w:rFonts w:ascii="Calibri" w:hAnsi="Calibri" w:cs="Arial"/>
          <w:color w:val="000000"/>
          <w:sz w:val="20"/>
          <w:szCs w:val="20"/>
          <w:lang w:eastAsia="en-US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:rsidR="00F5226F" w:rsidRPr="005672AA" w:rsidRDefault="00F5226F" w:rsidP="00F5226F">
      <w:pPr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5672AA">
        <w:rPr>
          <w:rFonts w:ascii="Calibri" w:hAnsi="Calibri" w:cs="Arial"/>
          <w:color w:val="000000"/>
          <w:sz w:val="20"/>
          <w:szCs w:val="20"/>
          <w:lang w:eastAsia="en-US"/>
        </w:rPr>
        <w:t>Podanie danych osobowych jest dobrowolne, lecz niezbędne do wzięcia udziału w postępowaniu i zawarcia umowy.</w:t>
      </w:r>
    </w:p>
    <w:p w:rsidR="00F5226F" w:rsidRPr="005672AA" w:rsidRDefault="00F5226F" w:rsidP="00F5226F">
      <w:pPr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5672AA">
        <w:rPr>
          <w:rFonts w:ascii="Calibri" w:hAnsi="Calibri" w:cs="Arial"/>
          <w:color w:val="000000"/>
          <w:sz w:val="20"/>
          <w:szCs w:val="20"/>
          <w:lang w:eastAsia="en-US"/>
        </w:rPr>
        <w:lastRenderedPageBreak/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:rsidR="00F5226F" w:rsidRPr="005672AA" w:rsidRDefault="00F5226F" w:rsidP="00F5226F">
      <w:pPr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5672AA">
        <w:rPr>
          <w:rFonts w:ascii="Calibri" w:hAnsi="Calibri" w:cs="Arial"/>
          <w:color w:val="000000"/>
          <w:sz w:val="20"/>
          <w:szCs w:val="20"/>
          <w:lang w:eastAsia="en-US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:rsidR="00F5226F" w:rsidRPr="005672AA" w:rsidRDefault="00F5226F" w:rsidP="00F5226F">
      <w:pPr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5672AA">
        <w:rPr>
          <w:rFonts w:ascii="Calibri" w:hAnsi="Calibri" w:cs="Arial"/>
          <w:color w:val="000000"/>
          <w:sz w:val="20"/>
          <w:szCs w:val="20"/>
          <w:lang w:eastAsia="en-US"/>
        </w:rPr>
        <w:t>Każdej osobie, której dane są przetwarzane przysługuje:</w:t>
      </w:r>
    </w:p>
    <w:p w:rsidR="00F5226F" w:rsidRPr="005672AA" w:rsidRDefault="00F5226F" w:rsidP="00F5226F">
      <w:pPr>
        <w:tabs>
          <w:tab w:val="left" w:pos="284"/>
        </w:tabs>
        <w:spacing w:line="360" w:lineRule="auto"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5672AA">
        <w:rPr>
          <w:rFonts w:ascii="Calibri" w:hAnsi="Calibri" w:cs="Arial"/>
          <w:color w:val="000000"/>
          <w:sz w:val="20"/>
          <w:szCs w:val="20"/>
          <w:lang w:eastAsia="en-US"/>
        </w:rPr>
        <w:t>a)</w:t>
      </w:r>
      <w:r w:rsidRPr="005672AA">
        <w:rPr>
          <w:rFonts w:ascii="Calibri" w:hAnsi="Calibri" w:cs="Arial"/>
          <w:color w:val="000000"/>
          <w:sz w:val="20"/>
          <w:szCs w:val="20"/>
          <w:lang w:eastAsia="en-US"/>
        </w:rPr>
        <w:tab/>
        <w:t>prawo dostępu do treści swoich danych osobowych,</w:t>
      </w:r>
    </w:p>
    <w:p w:rsidR="00F5226F" w:rsidRPr="005672AA" w:rsidRDefault="00F5226F" w:rsidP="00F5226F">
      <w:pPr>
        <w:tabs>
          <w:tab w:val="left" w:pos="284"/>
        </w:tabs>
        <w:spacing w:line="360" w:lineRule="auto"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5672AA">
        <w:rPr>
          <w:rFonts w:ascii="Calibri" w:hAnsi="Calibri" w:cs="Arial"/>
          <w:color w:val="000000"/>
          <w:sz w:val="20"/>
          <w:szCs w:val="20"/>
          <w:lang w:eastAsia="en-US"/>
        </w:rPr>
        <w:t>b)</w:t>
      </w:r>
      <w:r w:rsidRPr="005672AA">
        <w:rPr>
          <w:rFonts w:ascii="Calibri" w:hAnsi="Calibri" w:cs="Arial"/>
          <w:color w:val="000000"/>
          <w:sz w:val="20"/>
          <w:szCs w:val="20"/>
          <w:lang w:eastAsia="en-US"/>
        </w:rPr>
        <w:tab/>
        <w:t>prawo do sprostowania swoich danych osobowych,</w:t>
      </w:r>
    </w:p>
    <w:p w:rsidR="00F5226F" w:rsidRPr="005672AA" w:rsidRDefault="00F5226F" w:rsidP="00F5226F">
      <w:pPr>
        <w:tabs>
          <w:tab w:val="left" w:pos="284"/>
        </w:tabs>
        <w:spacing w:line="360" w:lineRule="auto"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5672AA">
        <w:rPr>
          <w:rFonts w:ascii="Calibri" w:hAnsi="Calibri" w:cs="Arial"/>
          <w:color w:val="000000"/>
          <w:sz w:val="20"/>
          <w:szCs w:val="20"/>
          <w:lang w:eastAsia="en-US"/>
        </w:rPr>
        <w:t>c)</w:t>
      </w:r>
      <w:r w:rsidRPr="005672AA">
        <w:rPr>
          <w:rFonts w:ascii="Calibri" w:hAnsi="Calibri" w:cs="Arial"/>
          <w:color w:val="000000"/>
          <w:sz w:val="20"/>
          <w:szCs w:val="20"/>
          <w:lang w:eastAsia="en-US"/>
        </w:rPr>
        <w:tab/>
        <w:t>w zakresie wynikającym z przepisów - prawo do usunięcia swoich danych osobowych, jak również prawo do ograniczenia przetwarzania.</w:t>
      </w:r>
    </w:p>
    <w:p w:rsidR="00F5226F" w:rsidRPr="005672AA" w:rsidRDefault="00F5226F" w:rsidP="00F5226F">
      <w:pPr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5672AA">
        <w:rPr>
          <w:rFonts w:ascii="Calibri" w:hAnsi="Calibri" w:cs="Arial"/>
          <w:color w:val="000000"/>
          <w:sz w:val="20"/>
          <w:szCs w:val="20"/>
          <w:lang w:eastAsia="en-US"/>
        </w:rPr>
        <w:t>Każdej osobie, której dane są przetwarzane przysługuje prawo wniesienia skargi do organu nadzorczego, jeśli jej zdaniem, przetwarzanie danych osobowych - narusza przepisy prawa.</w:t>
      </w:r>
    </w:p>
    <w:p w:rsidR="00F5226F" w:rsidRPr="005672AA" w:rsidRDefault="00F5226F" w:rsidP="00F5226F">
      <w:pPr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5672AA">
        <w:rPr>
          <w:rFonts w:ascii="Calibri" w:hAnsi="Calibri" w:cs="Arial"/>
          <w:color w:val="000000"/>
          <w:sz w:val="20"/>
          <w:szCs w:val="20"/>
          <w:lang w:eastAsia="en-US"/>
        </w:rPr>
        <w:t>Kontakt z Inspektorem Ochrony Danych Zamawiającego: iod@pw.edu.pl</w:t>
      </w:r>
    </w:p>
    <w:p w:rsidR="00F5226F" w:rsidRPr="005672AA" w:rsidRDefault="00F5226F" w:rsidP="00F5226F">
      <w:pPr>
        <w:spacing w:line="360" w:lineRule="auto"/>
        <w:jc w:val="center"/>
        <w:rPr>
          <w:rFonts w:ascii="Calibri" w:hAnsi="Calibri" w:cs="Arial"/>
          <w:sz w:val="20"/>
          <w:szCs w:val="20"/>
          <w:lang w:eastAsia="en-US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t>§ 17</w:t>
      </w:r>
    </w:p>
    <w:p w:rsidR="00F5226F" w:rsidRPr="005672AA" w:rsidRDefault="00F5226F" w:rsidP="005672AA">
      <w:pPr>
        <w:numPr>
          <w:ilvl w:val="0"/>
          <w:numId w:val="29"/>
        </w:numPr>
        <w:tabs>
          <w:tab w:val="left" w:pos="240"/>
        </w:tabs>
        <w:autoSpaceDE w:val="0"/>
        <w:spacing w:line="360" w:lineRule="auto"/>
        <w:ind w:left="0" w:firstLine="0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W sprawach nieuregulowanych niniejszą umową mają zastosowanie przepisy ustawy z dnia 29 stycznia 2004 r. Prawo zamówień publicznych (</w:t>
      </w:r>
      <w:proofErr w:type="spellStart"/>
      <w:r w:rsidRPr="005672AA">
        <w:rPr>
          <w:rFonts w:ascii="Calibri" w:eastAsia="Calibri" w:hAnsi="Calibri" w:cs="Arial"/>
          <w:color w:val="000000"/>
          <w:sz w:val="20"/>
          <w:szCs w:val="20"/>
        </w:rPr>
        <w:t>t.j</w:t>
      </w:r>
      <w:proofErr w:type="spellEnd"/>
      <w:r w:rsidRPr="005672AA">
        <w:rPr>
          <w:rFonts w:ascii="Calibri" w:eastAsia="Calibri" w:hAnsi="Calibri" w:cs="Arial"/>
          <w:color w:val="000000"/>
          <w:sz w:val="20"/>
          <w:szCs w:val="20"/>
        </w:rPr>
        <w:t>. Dz. U. z  2019 r. poz. 1843), ustawy z dnia 23 kwietnia 1964 r. Kodeks cywilny (</w:t>
      </w:r>
      <w:proofErr w:type="spellStart"/>
      <w:r w:rsidRPr="005672AA">
        <w:rPr>
          <w:rFonts w:ascii="Calibri" w:eastAsia="Calibri" w:hAnsi="Calibri" w:cs="Arial"/>
          <w:color w:val="000000"/>
          <w:sz w:val="20"/>
          <w:szCs w:val="20"/>
        </w:rPr>
        <w:t>t.j</w:t>
      </w:r>
      <w:proofErr w:type="spellEnd"/>
      <w:r w:rsidRPr="005672AA">
        <w:rPr>
          <w:rFonts w:ascii="Calibri" w:eastAsia="Calibri" w:hAnsi="Calibri" w:cs="Arial"/>
          <w:color w:val="000000"/>
          <w:sz w:val="20"/>
          <w:szCs w:val="20"/>
        </w:rPr>
        <w:t xml:space="preserve">. Dz. U. z 2016 r. poz. 380 z </w:t>
      </w:r>
      <w:proofErr w:type="spellStart"/>
      <w:r w:rsidRPr="005672AA">
        <w:rPr>
          <w:rFonts w:ascii="Calibri" w:eastAsia="Calibri" w:hAnsi="Calibri" w:cs="Arial"/>
          <w:color w:val="000000"/>
          <w:sz w:val="20"/>
          <w:szCs w:val="20"/>
        </w:rPr>
        <w:t>późn</w:t>
      </w:r>
      <w:proofErr w:type="spellEnd"/>
      <w:r w:rsidRPr="005672AA">
        <w:rPr>
          <w:rFonts w:ascii="Calibri" w:eastAsia="Calibri" w:hAnsi="Calibri" w:cs="Arial"/>
          <w:color w:val="000000"/>
          <w:sz w:val="20"/>
          <w:szCs w:val="20"/>
        </w:rPr>
        <w:t>. zm.) oraz ustawy z dnia 17 listopada 1964 r. Kodeks postępowania cywilnego (</w:t>
      </w:r>
      <w:proofErr w:type="spellStart"/>
      <w:r w:rsidRPr="005672AA">
        <w:rPr>
          <w:rFonts w:ascii="Calibri" w:eastAsia="Calibri" w:hAnsi="Calibri" w:cs="Arial"/>
          <w:color w:val="000000"/>
          <w:sz w:val="20"/>
          <w:szCs w:val="20"/>
        </w:rPr>
        <w:t>t.j</w:t>
      </w:r>
      <w:proofErr w:type="spellEnd"/>
      <w:r w:rsidRPr="005672AA">
        <w:rPr>
          <w:rFonts w:ascii="Calibri" w:eastAsia="Calibri" w:hAnsi="Calibri" w:cs="Arial"/>
          <w:color w:val="000000"/>
          <w:sz w:val="20"/>
          <w:szCs w:val="20"/>
        </w:rPr>
        <w:t xml:space="preserve">. Dz. U. z 2014 r. poz. 101 z </w:t>
      </w:r>
      <w:proofErr w:type="spellStart"/>
      <w:r w:rsidRPr="005672AA">
        <w:rPr>
          <w:rFonts w:ascii="Calibri" w:eastAsia="Calibri" w:hAnsi="Calibri" w:cs="Arial"/>
          <w:color w:val="000000"/>
          <w:sz w:val="20"/>
          <w:szCs w:val="20"/>
        </w:rPr>
        <w:t>późn</w:t>
      </w:r>
      <w:proofErr w:type="spellEnd"/>
      <w:r w:rsidRPr="005672AA">
        <w:rPr>
          <w:rFonts w:ascii="Calibri" w:eastAsia="Calibri" w:hAnsi="Calibri" w:cs="Arial"/>
          <w:color w:val="000000"/>
          <w:sz w:val="20"/>
          <w:szCs w:val="20"/>
        </w:rPr>
        <w:t>. zm.).</w:t>
      </w:r>
    </w:p>
    <w:p w:rsidR="00F5226F" w:rsidRPr="005672AA" w:rsidRDefault="00F5226F" w:rsidP="00F5226F">
      <w:pPr>
        <w:numPr>
          <w:ilvl w:val="0"/>
          <w:numId w:val="29"/>
        </w:numPr>
        <w:tabs>
          <w:tab w:val="left" w:pos="240"/>
        </w:tabs>
        <w:autoSpaceDE w:val="0"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Wszelkie zmiany lub uzupełnienia niniejszej Umowy mogą nastąpić za zgodą Stron w formie pisemnego aneksu pod rygorem nieważności.</w:t>
      </w:r>
    </w:p>
    <w:p w:rsidR="00F5226F" w:rsidRPr="005672AA" w:rsidRDefault="00F5226F" w:rsidP="00F5226F">
      <w:pPr>
        <w:numPr>
          <w:ilvl w:val="0"/>
          <w:numId w:val="29"/>
        </w:numPr>
        <w:tabs>
          <w:tab w:val="left" w:pos="240"/>
        </w:tabs>
        <w:autoSpaceDE w:val="0"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W razie powstania sporu związanego z wykonaniem niniejszej umowy, Zamawiający zobowiązany jest do wyczerpania postępowania reklamacyjnego, kierując swoje roszczenia do Wykonawcy. Jeżeli Wykonawca odmówi uznania roszczenia lub nie udzieli odpowiedzi w terminie 21 od daty zgłoszenia roszczeń, Zamawiający może zwrócić się do sądu.</w:t>
      </w:r>
    </w:p>
    <w:p w:rsidR="00F5226F" w:rsidRPr="005672AA" w:rsidRDefault="00F5226F" w:rsidP="00F5226F">
      <w:pPr>
        <w:numPr>
          <w:ilvl w:val="0"/>
          <w:numId w:val="29"/>
        </w:numPr>
        <w:tabs>
          <w:tab w:val="left" w:pos="240"/>
        </w:tabs>
        <w:autoSpaceDE w:val="0"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Strony powinny dążyć do polubownego rozwiązywania sporów, we szczególności do zawezwania do próby ugody określonej przepisami 184-186 Kodeksu postępowania cywilnego.</w:t>
      </w:r>
    </w:p>
    <w:p w:rsidR="00F5226F" w:rsidRPr="005672AA" w:rsidRDefault="00F5226F" w:rsidP="00F5226F">
      <w:pPr>
        <w:numPr>
          <w:ilvl w:val="0"/>
          <w:numId w:val="29"/>
        </w:numPr>
        <w:tabs>
          <w:tab w:val="left" w:pos="240"/>
        </w:tabs>
        <w:autoSpaceDE w:val="0"/>
        <w:spacing w:line="360" w:lineRule="auto"/>
        <w:ind w:left="0" w:firstLine="0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5672AA">
        <w:rPr>
          <w:rFonts w:ascii="Calibri" w:eastAsia="Calibri" w:hAnsi="Calibri" w:cs="Arial"/>
          <w:color w:val="000000"/>
          <w:sz w:val="20"/>
          <w:szCs w:val="20"/>
        </w:rPr>
        <w:t>Spory mogące wynikać z realizacji niniejszej umowy będą rozstrzygnięte przez Sąd właściwy dla siedziby Zamawiającego.</w:t>
      </w:r>
    </w:p>
    <w:p w:rsidR="00F5226F" w:rsidRPr="005672AA" w:rsidRDefault="00F5226F" w:rsidP="00F5226F">
      <w:pPr>
        <w:numPr>
          <w:ilvl w:val="0"/>
          <w:numId w:val="29"/>
        </w:numPr>
        <w:tabs>
          <w:tab w:val="num" w:pos="240"/>
        </w:tabs>
        <w:autoSpaceDE w:val="0"/>
        <w:spacing w:line="360" w:lineRule="auto"/>
        <w:ind w:left="0" w:firstLine="0"/>
        <w:jc w:val="both"/>
        <w:rPr>
          <w:rFonts w:ascii="Calibri" w:hAnsi="Calibri" w:cs="Arial"/>
          <w:sz w:val="20"/>
          <w:szCs w:val="20"/>
          <w:lang w:eastAsia="en-US"/>
        </w:rPr>
      </w:pPr>
      <w:r w:rsidRPr="005672AA">
        <w:rPr>
          <w:rFonts w:ascii="Calibri" w:hAnsi="Calibri" w:cs="Arial"/>
          <w:sz w:val="20"/>
          <w:szCs w:val="20"/>
          <w:lang w:eastAsia="en-US"/>
        </w:rPr>
        <w:t>Niniejszą umowę sporządzono w dwóch (2) jednobrzmiących egzemplarzach po jednym (1) egzemplarzu dla każdej ze Stron.</w:t>
      </w:r>
    </w:p>
    <w:p w:rsidR="00F5226F" w:rsidRPr="005672AA" w:rsidRDefault="00F5226F" w:rsidP="00F5226F">
      <w:pPr>
        <w:spacing w:line="360" w:lineRule="auto"/>
        <w:rPr>
          <w:rFonts w:ascii="Calibri" w:eastAsia="Calibri" w:hAnsi="Calibri" w:cs="Arial"/>
          <w:color w:val="000000"/>
          <w:kern w:val="16"/>
          <w:sz w:val="20"/>
          <w:szCs w:val="20"/>
        </w:rPr>
      </w:pP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b/>
          <w:kern w:val="16"/>
          <w:sz w:val="20"/>
          <w:szCs w:val="20"/>
          <w:u w:val="single"/>
        </w:rPr>
      </w:pPr>
      <w:r w:rsidRPr="005672AA">
        <w:rPr>
          <w:rFonts w:ascii="Calibri" w:hAnsi="Calibri" w:cs="Arial"/>
          <w:b/>
          <w:kern w:val="16"/>
          <w:sz w:val="20"/>
          <w:szCs w:val="20"/>
          <w:u w:val="single"/>
        </w:rPr>
        <w:t>Załącznik:</w:t>
      </w: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kern w:val="16"/>
          <w:sz w:val="20"/>
          <w:szCs w:val="20"/>
        </w:rPr>
      </w:pPr>
      <w:r w:rsidRPr="005672AA">
        <w:rPr>
          <w:rFonts w:ascii="Calibri" w:hAnsi="Calibri" w:cs="Arial"/>
          <w:kern w:val="16"/>
          <w:sz w:val="20"/>
          <w:szCs w:val="20"/>
        </w:rPr>
        <w:t>1. Oferta Wykonawcy z dn. ………………………………… r.</w:t>
      </w: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5672AA">
        <w:rPr>
          <w:rFonts w:ascii="Calibri" w:hAnsi="Calibri" w:cs="Arial"/>
          <w:b/>
          <w:sz w:val="20"/>
          <w:szCs w:val="20"/>
        </w:rPr>
        <w:tab/>
      </w: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72AA">
        <w:rPr>
          <w:rFonts w:ascii="Calibri" w:hAnsi="Calibri" w:cs="Arial"/>
          <w:b/>
          <w:sz w:val="20"/>
          <w:szCs w:val="20"/>
        </w:rPr>
        <w:t>ZAMAWIAJĄCY:</w:t>
      </w:r>
      <w:r w:rsidRPr="005672AA">
        <w:rPr>
          <w:rFonts w:ascii="Calibri" w:hAnsi="Calibri" w:cs="Arial"/>
          <w:b/>
          <w:sz w:val="20"/>
          <w:szCs w:val="20"/>
        </w:rPr>
        <w:tab/>
      </w:r>
      <w:r w:rsidRPr="005672AA">
        <w:rPr>
          <w:rFonts w:ascii="Calibri" w:hAnsi="Calibri" w:cs="Arial"/>
          <w:sz w:val="20"/>
          <w:szCs w:val="20"/>
        </w:rPr>
        <w:tab/>
      </w:r>
      <w:r w:rsidRPr="005672AA">
        <w:rPr>
          <w:rFonts w:ascii="Calibri" w:hAnsi="Calibri" w:cs="Arial"/>
          <w:sz w:val="20"/>
          <w:szCs w:val="20"/>
        </w:rPr>
        <w:tab/>
      </w:r>
      <w:r w:rsidRPr="005672AA">
        <w:rPr>
          <w:rFonts w:ascii="Calibri" w:hAnsi="Calibri" w:cs="Arial"/>
          <w:sz w:val="20"/>
          <w:szCs w:val="20"/>
        </w:rPr>
        <w:tab/>
      </w:r>
      <w:r w:rsidRPr="005672AA">
        <w:rPr>
          <w:rFonts w:ascii="Calibri" w:hAnsi="Calibri" w:cs="Arial"/>
          <w:sz w:val="20"/>
          <w:szCs w:val="20"/>
        </w:rPr>
        <w:tab/>
      </w:r>
      <w:r w:rsidRPr="005672AA">
        <w:rPr>
          <w:rFonts w:ascii="Calibri" w:hAnsi="Calibri" w:cs="Arial"/>
          <w:sz w:val="20"/>
          <w:szCs w:val="20"/>
        </w:rPr>
        <w:tab/>
      </w:r>
      <w:r w:rsidRPr="005672AA">
        <w:rPr>
          <w:rFonts w:ascii="Calibri" w:hAnsi="Calibri" w:cs="Arial"/>
          <w:sz w:val="20"/>
          <w:szCs w:val="20"/>
        </w:rPr>
        <w:tab/>
      </w:r>
      <w:r w:rsidRPr="005672AA">
        <w:rPr>
          <w:rFonts w:ascii="Calibri" w:hAnsi="Calibri" w:cs="Arial"/>
          <w:sz w:val="20"/>
          <w:szCs w:val="20"/>
        </w:rPr>
        <w:tab/>
      </w:r>
      <w:r w:rsidRPr="005672AA">
        <w:rPr>
          <w:rFonts w:ascii="Calibri" w:hAnsi="Calibri" w:cs="Arial"/>
          <w:b/>
          <w:sz w:val="20"/>
          <w:szCs w:val="20"/>
        </w:rPr>
        <w:t>WYKONAWCA:</w:t>
      </w:r>
    </w:p>
    <w:p w:rsidR="00F5226F" w:rsidRPr="005672AA" w:rsidRDefault="00F5226F" w:rsidP="00F5226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5226F" w:rsidRPr="005672AA" w:rsidRDefault="00F5226F" w:rsidP="00F5226F">
      <w:pPr>
        <w:pStyle w:val="Zwykytekst3"/>
        <w:spacing w:before="120" w:line="360" w:lineRule="auto"/>
        <w:jc w:val="center"/>
        <w:rPr>
          <w:rFonts w:ascii="Calibri" w:hAnsi="Calibri" w:cs="Arial"/>
          <w:b/>
          <w:bCs/>
        </w:rPr>
      </w:pPr>
    </w:p>
    <w:p w:rsidR="00F5226F" w:rsidRPr="005672AA" w:rsidRDefault="00F5226F" w:rsidP="00F5226F">
      <w:pPr>
        <w:pStyle w:val="Zwykytekst3"/>
        <w:spacing w:before="120" w:line="360" w:lineRule="auto"/>
        <w:jc w:val="center"/>
        <w:rPr>
          <w:rFonts w:ascii="Calibri" w:hAnsi="Calibri" w:cs="Arial"/>
          <w:b/>
          <w:bCs/>
        </w:rPr>
      </w:pPr>
    </w:p>
    <w:p w:rsidR="00F5226F" w:rsidRPr="005672AA" w:rsidRDefault="00F5226F" w:rsidP="00F5226F">
      <w:pPr>
        <w:pStyle w:val="Zwykytekst3"/>
        <w:spacing w:before="120" w:line="360" w:lineRule="auto"/>
        <w:jc w:val="center"/>
        <w:rPr>
          <w:rFonts w:ascii="Calibri" w:hAnsi="Calibri" w:cs="Arial"/>
          <w:b/>
          <w:bCs/>
        </w:rPr>
      </w:pPr>
    </w:p>
    <w:bookmarkEnd w:id="0"/>
    <w:p w:rsidR="00F5226F" w:rsidRPr="005672AA" w:rsidRDefault="00F5226F" w:rsidP="00250D6A">
      <w:pPr>
        <w:spacing w:after="160" w:line="360" w:lineRule="auto"/>
        <w:rPr>
          <w:rFonts w:ascii="Calibri" w:hAnsi="Calibri" w:cs="Arial"/>
          <w:b/>
          <w:bCs/>
          <w:sz w:val="20"/>
          <w:szCs w:val="20"/>
        </w:rPr>
      </w:pPr>
    </w:p>
    <w:sectPr w:rsidR="00F5226F" w:rsidRPr="005672AA" w:rsidSect="002974D6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709" w:right="1134" w:bottom="567" w:left="851" w:header="23" w:footer="26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2A" w:rsidRDefault="0048682A" w:rsidP="00BE245A">
      <w:r>
        <w:separator/>
      </w:r>
    </w:p>
  </w:endnote>
  <w:endnote w:type="continuationSeparator" w:id="0">
    <w:p w:rsidR="0048682A" w:rsidRDefault="0048682A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5FF" w:usb2="0A246029" w:usb3="00000000" w:csb0="000001FF" w:csb1="00000000"/>
  </w:font>
  <w:font w:name="Radikal WU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13" w:rsidRDefault="00484C13">
    <w:pPr>
      <w:pStyle w:val="Stopka"/>
    </w:pPr>
    <w:r>
      <w:t xml:space="preserve"> </w:t>
    </w:r>
  </w:p>
  <w:p w:rsidR="00484C13" w:rsidRDefault="00484C13">
    <w:pPr>
      <w:pStyle w:val="Stopka"/>
      <w:rPr>
        <w:noProof/>
      </w:rPr>
    </w:pPr>
    <w:r w:rsidRPr="00F1268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588010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2A" w:rsidRDefault="0048682A" w:rsidP="00BE245A">
      <w:r>
        <w:separator/>
      </w:r>
    </w:p>
  </w:footnote>
  <w:footnote w:type="continuationSeparator" w:id="0">
    <w:p w:rsidR="0048682A" w:rsidRDefault="0048682A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13" w:rsidRPr="00F5226F" w:rsidRDefault="00484C13">
    <w:pPr>
      <w:pStyle w:val="Nagwek"/>
      <w:rPr>
        <w:rFonts w:asciiTheme="minorHAnsi" w:hAnsiTheme="minorHAnsi"/>
        <w:sz w:val="20"/>
        <w:szCs w:val="20"/>
      </w:rPr>
    </w:pPr>
    <w:r w:rsidRPr="00F5226F">
      <w:rPr>
        <w:rFonts w:asciiTheme="minorHAnsi" w:hAnsiTheme="minorHAnsi"/>
        <w:sz w:val="20"/>
        <w:szCs w:val="20"/>
      </w:rPr>
      <w:t>Oznaczenie sprawy: 108-1132-2020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13" w:rsidRPr="00F5226F" w:rsidRDefault="00484C13" w:rsidP="005D5BA9">
    <w:pPr>
      <w:pStyle w:val="Nagwek"/>
      <w:tabs>
        <w:tab w:val="clear" w:pos="4536"/>
        <w:tab w:val="clear" w:pos="9072"/>
        <w:tab w:val="left" w:pos="3888"/>
      </w:tabs>
      <w:rPr>
        <w:rFonts w:ascii="Calibri" w:hAnsi="Calibri"/>
        <w:sz w:val="20"/>
        <w:szCs w:val="20"/>
      </w:rPr>
    </w:pPr>
    <w:r w:rsidRPr="00F5226F">
      <w:rPr>
        <w:rFonts w:ascii="Calibri" w:hAnsi="Calibri"/>
        <w:sz w:val="20"/>
        <w:szCs w:val="20"/>
      </w:rPr>
      <w:t>Oznaczenie sprawy: 108-1132-2020</w:t>
    </w:r>
    <w:r w:rsidRPr="00F5226F">
      <w:rPr>
        <w:rFonts w:ascii="Calibri" w:hAnsi="Calibr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13" w:rsidRPr="003B00E1" w:rsidRDefault="00484C13" w:rsidP="008D66F9">
    <w:pPr>
      <w:pStyle w:val="Nagwek"/>
      <w:tabs>
        <w:tab w:val="clear" w:pos="9072"/>
        <w:tab w:val="right" w:pos="8363"/>
      </w:tabs>
      <w:rPr>
        <w:lang w:val="en-US"/>
      </w:rPr>
    </w:pPr>
    <w:r>
      <w:rPr>
        <w:rFonts w:ascii="Radikal WUT" w:hAnsi="Radikal WUT"/>
        <w:noProof/>
        <w:color w:val="7896C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64135</wp:posOffset>
          </wp:positionV>
          <wp:extent cx="7456170" cy="1386205"/>
          <wp:effectExtent l="0" t="0" r="0" b="4445"/>
          <wp:wrapTight wrapText="bothSides">
            <wp:wrapPolygon edited="0">
              <wp:start x="0" y="0"/>
              <wp:lineTo x="0" y="19888"/>
              <wp:lineTo x="18763" y="21372"/>
              <wp:lineTo x="19039" y="21372"/>
              <wp:lineTo x="21523" y="19888"/>
              <wp:lineTo x="21523" y="0"/>
              <wp:lineTo x="0" y="0"/>
            </wp:wrapPolygon>
          </wp:wrapTight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17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4C13" w:rsidRPr="003B00E1" w:rsidRDefault="00484C1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7A2E96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7D4E28"/>
    <w:multiLevelType w:val="singleLevel"/>
    <w:tmpl w:val="1062E1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7" w15:restartNumberingAfterBreak="0">
    <w:nsid w:val="049A248A"/>
    <w:multiLevelType w:val="hybridMultilevel"/>
    <w:tmpl w:val="03F2A9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065092"/>
    <w:multiLevelType w:val="hybridMultilevel"/>
    <w:tmpl w:val="78A4AA6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06447E32"/>
    <w:multiLevelType w:val="hybridMultilevel"/>
    <w:tmpl w:val="17D80A54"/>
    <w:lvl w:ilvl="0" w:tplc="8AC2BCB8">
      <w:start w:val="1"/>
      <w:numFmt w:val="lowerLetter"/>
      <w:lvlText w:val="%1)"/>
      <w:lvlJc w:val="left"/>
      <w:pPr>
        <w:ind w:left="1129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F01038"/>
    <w:multiLevelType w:val="hybridMultilevel"/>
    <w:tmpl w:val="B8D208D4"/>
    <w:lvl w:ilvl="0" w:tplc="D17281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1659D"/>
    <w:multiLevelType w:val="hybridMultilevel"/>
    <w:tmpl w:val="6244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1031B"/>
    <w:multiLevelType w:val="hybridMultilevel"/>
    <w:tmpl w:val="2836E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85CA3B3A">
      <w:start w:val="7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42CF4"/>
    <w:multiLevelType w:val="hybridMultilevel"/>
    <w:tmpl w:val="2836E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85CA3B3A">
      <w:start w:val="7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B1ACD"/>
    <w:multiLevelType w:val="hybridMultilevel"/>
    <w:tmpl w:val="07EA0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C7C60"/>
    <w:multiLevelType w:val="hybridMultilevel"/>
    <w:tmpl w:val="7F6CE140"/>
    <w:lvl w:ilvl="0" w:tplc="EBBE5A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06324E8"/>
    <w:multiLevelType w:val="hybridMultilevel"/>
    <w:tmpl w:val="C3DED7B0"/>
    <w:lvl w:ilvl="0" w:tplc="B916F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447CB"/>
    <w:multiLevelType w:val="hybridMultilevel"/>
    <w:tmpl w:val="2836E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85CA3B3A">
      <w:start w:val="7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0090A56"/>
    <w:multiLevelType w:val="hybridMultilevel"/>
    <w:tmpl w:val="0E6CB6AC"/>
    <w:name w:val="WW8Num222"/>
    <w:lvl w:ilvl="0" w:tplc="54A80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00C73"/>
    <w:multiLevelType w:val="hybridMultilevel"/>
    <w:tmpl w:val="AF9A5A4A"/>
    <w:lvl w:ilvl="0" w:tplc="0415001B">
      <w:start w:val="1"/>
      <w:numFmt w:val="lowerRoman"/>
      <w:lvlText w:val="%1."/>
      <w:lvlJc w:val="right"/>
      <w:pPr>
        <w:ind w:left="1813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23" w15:restartNumberingAfterBreak="0">
    <w:nsid w:val="3B0038FD"/>
    <w:multiLevelType w:val="hybridMultilevel"/>
    <w:tmpl w:val="10A4E4A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81E3F"/>
    <w:multiLevelType w:val="hybridMultilevel"/>
    <w:tmpl w:val="CAD4D6DC"/>
    <w:lvl w:ilvl="0" w:tplc="36745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B20BB5"/>
    <w:multiLevelType w:val="hybridMultilevel"/>
    <w:tmpl w:val="DA349ABE"/>
    <w:lvl w:ilvl="0" w:tplc="DA9051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37FEE"/>
    <w:multiLevelType w:val="hybridMultilevel"/>
    <w:tmpl w:val="C9C66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7472B3"/>
    <w:multiLevelType w:val="hybridMultilevel"/>
    <w:tmpl w:val="F7E8218A"/>
    <w:lvl w:ilvl="0" w:tplc="8070A6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243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ED5DFD"/>
    <w:multiLevelType w:val="hybridMultilevel"/>
    <w:tmpl w:val="D46CD122"/>
    <w:lvl w:ilvl="0" w:tplc="AD7E3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0" w15:restartNumberingAfterBreak="0">
    <w:nsid w:val="5ABC1E8F"/>
    <w:multiLevelType w:val="hybridMultilevel"/>
    <w:tmpl w:val="789C9BF4"/>
    <w:name w:val="WW8Num22232"/>
    <w:lvl w:ilvl="0" w:tplc="5A18A0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104606"/>
    <w:multiLevelType w:val="hybridMultilevel"/>
    <w:tmpl w:val="0CEAE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C1FC1"/>
    <w:multiLevelType w:val="multilevel"/>
    <w:tmpl w:val="EE0AB4B4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3" w15:restartNumberingAfterBreak="0">
    <w:nsid w:val="6BC40CA8"/>
    <w:multiLevelType w:val="hybridMultilevel"/>
    <w:tmpl w:val="76E838CE"/>
    <w:lvl w:ilvl="0" w:tplc="B4C693B6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7034A5"/>
    <w:multiLevelType w:val="hybridMultilevel"/>
    <w:tmpl w:val="D59A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0C49BD"/>
    <w:multiLevelType w:val="hybridMultilevel"/>
    <w:tmpl w:val="34E6D370"/>
    <w:lvl w:ilvl="0" w:tplc="2458BD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711BF6"/>
    <w:multiLevelType w:val="hybridMultilevel"/>
    <w:tmpl w:val="18D045C8"/>
    <w:lvl w:ilvl="0" w:tplc="F2D432B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A2A96"/>
    <w:multiLevelType w:val="hybridMultilevel"/>
    <w:tmpl w:val="9D506CD4"/>
    <w:lvl w:ilvl="0" w:tplc="71A8C24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9"/>
  </w:num>
  <w:num w:numId="5">
    <w:abstractNumId w:val="29"/>
  </w:num>
  <w:num w:numId="6">
    <w:abstractNumId w:val="17"/>
  </w:num>
  <w:num w:numId="7">
    <w:abstractNumId w:val="20"/>
  </w:num>
  <w:num w:numId="8">
    <w:abstractNumId w:val="22"/>
  </w:num>
  <w:num w:numId="9">
    <w:abstractNumId w:val="13"/>
  </w:num>
  <w:num w:numId="10">
    <w:abstractNumId w:val="19"/>
  </w:num>
  <w:num w:numId="11">
    <w:abstractNumId w:val="12"/>
  </w:num>
  <w:num w:numId="12">
    <w:abstractNumId w:val="18"/>
  </w:num>
  <w:num w:numId="13">
    <w:abstractNumId w:val="1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0"/>
  </w:num>
  <w:num w:numId="30">
    <w:abstractNumId w:val="32"/>
  </w:num>
  <w:num w:numId="31">
    <w:abstractNumId w:val="21"/>
  </w:num>
  <w:num w:numId="32">
    <w:abstractNumId w:val="33"/>
  </w:num>
  <w:num w:numId="33">
    <w:abstractNumId w:val="38"/>
  </w:num>
  <w:num w:numId="34">
    <w:abstractNumId w:val="42"/>
  </w:num>
  <w:num w:numId="35">
    <w:abstractNumId w:val="36"/>
  </w:num>
  <w:num w:numId="36">
    <w:abstractNumId w:val="40"/>
  </w:num>
  <w:num w:numId="37">
    <w:abstractNumId w:val="35"/>
  </w:num>
  <w:num w:numId="38">
    <w:abstractNumId w:val="23"/>
  </w:num>
  <w:num w:numId="3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97"/>
    <w:rsid w:val="000134A2"/>
    <w:rsid w:val="000135F7"/>
    <w:rsid w:val="00013857"/>
    <w:rsid w:val="00016148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220"/>
    <w:rsid w:val="000254D2"/>
    <w:rsid w:val="000256DC"/>
    <w:rsid w:val="00025F7B"/>
    <w:rsid w:val="00030D36"/>
    <w:rsid w:val="00031242"/>
    <w:rsid w:val="000342D6"/>
    <w:rsid w:val="0003465C"/>
    <w:rsid w:val="000347A7"/>
    <w:rsid w:val="0003496E"/>
    <w:rsid w:val="00034F61"/>
    <w:rsid w:val="00035969"/>
    <w:rsid w:val="0003644E"/>
    <w:rsid w:val="00040BED"/>
    <w:rsid w:val="00040F32"/>
    <w:rsid w:val="000412F0"/>
    <w:rsid w:val="00041997"/>
    <w:rsid w:val="0004235C"/>
    <w:rsid w:val="000435CE"/>
    <w:rsid w:val="000437D3"/>
    <w:rsid w:val="00044D7C"/>
    <w:rsid w:val="00045067"/>
    <w:rsid w:val="0004600F"/>
    <w:rsid w:val="000465D8"/>
    <w:rsid w:val="00046FE7"/>
    <w:rsid w:val="000470A5"/>
    <w:rsid w:val="000471EC"/>
    <w:rsid w:val="00047945"/>
    <w:rsid w:val="00047F3B"/>
    <w:rsid w:val="000503E2"/>
    <w:rsid w:val="0005044B"/>
    <w:rsid w:val="00051131"/>
    <w:rsid w:val="000528D4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4D78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931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89B"/>
    <w:rsid w:val="00080CE0"/>
    <w:rsid w:val="000811D3"/>
    <w:rsid w:val="000814A7"/>
    <w:rsid w:val="00081E3E"/>
    <w:rsid w:val="000833B7"/>
    <w:rsid w:val="000839AC"/>
    <w:rsid w:val="00083C42"/>
    <w:rsid w:val="00084BD0"/>
    <w:rsid w:val="000861F6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699"/>
    <w:rsid w:val="0009371C"/>
    <w:rsid w:val="0009395E"/>
    <w:rsid w:val="00093DD9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5D5"/>
    <w:rsid w:val="000A5DF2"/>
    <w:rsid w:val="000A5F66"/>
    <w:rsid w:val="000A61C5"/>
    <w:rsid w:val="000A7D49"/>
    <w:rsid w:val="000B0815"/>
    <w:rsid w:val="000B0C34"/>
    <w:rsid w:val="000B5291"/>
    <w:rsid w:val="000B5A3B"/>
    <w:rsid w:val="000C08A1"/>
    <w:rsid w:val="000C133A"/>
    <w:rsid w:val="000C177D"/>
    <w:rsid w:val="000C2027"/>
    <w:rsid w:val="000C28BF"/>
    <w:rsid w:val="000C2BEE"/>
    <w:rsid w:val="000C345F"/>
    <w:rsid w:val="000C38AF"/>
    <w:rsid w:val="000C5143"/>
    <w:rsid w:val="000C5C6B"/>
    <w:rsid w:val="000C63BA"/>
    <w:rsid w:val="000C6656"/>
    <w:rsid w:val="000C6C42"/>
    <w:rsid w:val="000C761C"/>
    <w:rsid w:val="000D009B"/>
    <w:rsid w:val="000D00A3"/>
    <w:rsid w:val="000D0364"/>
    <w:rsid w:val="000D103E"/>
    <w:rsid w:val="000D12F5"/>
    <w:rsid w:val="000D21DC"/>
    <w:rsid w:val="000D2707"/>
    <w:rsid w:val="000D4FA5"/>
    <w:rsid w:val="000D5049"/>
    <w:rsid w:val="000D6F3A"/>
    <w:rsid w:val="000D7972"/>
    <w:rsid w:val="000E0565"/>
    <w:rsid w:val="000E3AE9"/>
    <w:rsid w:val="000E3B4B"/>
    <w:rsid w:val="000E41F3"/>
    <w:rsid w:val="000E45B7"/>
    <w:rsid w:val="000E51D9"/>
    <w:rsid w:val="000E5945"/>
    <w:rsid w:val="000E68C2"/>
    <w:rsid w:val="000E7A39"/>
    <w:rsid w:val="000E7DF0"/>
    <w:rsid w:val="000F27DD"/>
    <w:rsid w:val="000F4584"/>
    <w:rsid w:val="000F6A61"/>
    <w:rsid w:val="000F73C4"/>
    <w:rsid w:val="000F7ECD"/>
    <w:rsid w:val="0010048B"/>
    <w:rsid w:val="0010082B"/>
    <w:rsid w:val="00101842"/>
    <w:rsid w:val="00102232"/>
    <w:rsid w:val="0010426C"/>
    <w:rsid w:val="00104308"/>
    <w:rsid w:val="001048A2"/>
    <w:rsid w:val="001054D4"/>
    <w:rsid w:val="00105A37"/>
    <w:rsid w:val="001061B2"/>
    <w:rsid w:val="001066E9"/>
    <w:rsid w:val="00106EFC"/>
    <w:rsid w:val="00107C9A"/>
    <w:rsid w:val="0011097D"/>
    <w:rsid w:val="001109A4"/>
    <w:rsid w:val="00110F3A"/>
    <w:rsid w:val="00111C88"/>
    <w:rsid w:val="001121E9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27E6"/>
    <w:rsid w:val="00124BC2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6AE2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51D8"/>
    <w:rsid w:val="001657FC"/>
    <w:rsid w:val="00165A58"/>
    <w:rsid w:val="001668C2"/>
    <w:rsid w:val="00167974"/>
    <w:rsid w:val="00170CD1"/>
    <w:rsid w:val="001714CC"/>
    <w:rsid w:val="00171C2C"/>
    <w:rsid w:val="00172008"/>
    <w:rsid w:val="001721D6"/>
    <w:rsid w:val="001727CE"/>
    <w:rsid w:val="0017359F"/>
    <w:rsid w:val="001736D5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B72"/>
    <w:rsid w:val="00195039"/>
    <w:rsid w:val="001953D8"/>
    <w:rsid w:val="001956C8"/>
    <w:rsid w:val="00196532"/>
    <w:rsid w:val="00196E43"/>
    <w:rsid w:val="0019763C"/>
    <w:rsid w:val="001A0633"/>
    <w:rsid w:val="001A09B4"/>
    <w:rsid w:val="001A0E08"/>
    <w:rsid w:val="001A17F7"/>
    <w:rsid w:val="001A1877"/>
    <w:rsid w:val="001A1EBC"/>
    <w:rsid w:val="001A2C44"/>
    <w:rsid w:val="001A2D8D"/>
    <w:rsid w:val="001A448F"/>
    <w:rsid w:val="001A66F7"/>
    <w:rsid w:val="001A76C7"/>
    <w:rsid w:val="001A7BB3"/>
    <w:rsid w:val="001B0E91"/>
    <w:rsid w:val="001B2857"/>
    <w:rsid w:val="001B31DB"/>
    <w:rsid w:val="001B31EB"/>
    <w:rsid w:val="001B3310"/>
    <w:rsid w:val="001B3435"/>
    <w:rsid w:val="001B384A"/>
    <w:rsid w:val="001B42D7"/>
    <w:rsid w:val="001B54ED"/>
    <w:rsid w:val="001B635F"/>
    <w:rsid w:val="001B6604"/>
    <w:rsid w:val="001C068B"/>
    <w:rsid w:val="001C0820"/>
    <w:rsid w:val="001C0A73"/>
    <w:rsid w:val="001C1195"/>
    <w:rsid w:val="001C25AE"/>
    <w:rsid w:val="001C3552"/>
    <w:rsid w:val="001C3AC8"/>
    <w:rsid w:val="001C3C7E"/>
    <w:rsid w:val="001C3D7B"/>
    <w:rsid w:val="001C43BC"/>
    <w:rsid w:val="001C46C6"/>
    <w:rsid w:val="001C53E2"/>
    <w:rsid w:val="001C66E1"/>
    <w:rsid w:val="001C6F66"/>
    <w:rsid w:val="001C7092"/>
    <w:rsid w:val="001D1156"/>
    <w:rsid w:val="001D16DD"/>
    <w:rsid w:val="001D1845"/>
    <w:rsid w:val="001D1C8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6672"/>
    <w:rsid w:val="001E70B3"/>
    <w:rsid w:val="001E7406"/>
    <w:rsid w:val="001E76B7"/>
    <w:rsid w:val="001E770C"/>
    <w:rsid w:val="001F3A37"/>
    <w:rsid w:val="001F3D95"/>
    <w:rsid w:val="001F4A4B"/>
    <w:rsid w:val="001F7102"/>
    <w:rsid w:val="00201F4E"/>
    <w:rsid w:val="00203019"/>
    <w:rsid w:val="002036A3"/>
    <w:rsid w:val="00203B5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4FB"/>
    <w:rsid w:val="0022300D"/>
    <w:rsid w:val="00223A27"/>
    <w:rsid w:val="00224794"/>
    <w:rsid w:val="002250D8"/>
    <w:rsid w:val="00225FA4"/>
    <w:rsid w:val="00226513"/>
    <w:rsid w:val="00227010"/>
    <w:rsid w:val="00227270"/>
    <w:rsid w:val="00230CFF"/>
    <w:rsid w:val="00231BC6"/>
    <w:rsid w:val="00233A37"/>
    <w:rsid w:val="00233C31"/>
    <w:rsid w:val="0023416C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0D6A"/>
    <w:rsid w:val="00251007"/>
    <w:rsid w:val="00251443"/>
    <w:rsid w:val="002515B1"/>
    <w:rsid w:val="002516F1"/>
    <w:rsid w:val="00251C28"/>
    <w:rsid w:val="00252485"/>
    <w:rsid w:val="0025262A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6BB5"/>
    <w:rsid w:val="002673C6"/>
    <w:rsid w:val="0026768F"/>
    <w:rsid w:val="002703AB"/>
    <w:rsid w:val="002711C9"/>
    <w:rsid w:val="0027248A"/>
    <w:rsid w:val="00272516"/>
    <w:rsid w:val="00272F02"/>
    <w:rsid w:val="00272F7B"/>
    <w:rsid w:val="00273614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281"/>
    <w:rsid w:val="002917C7"/>
    <w:rsid w:val="00292D17"/>
    <w:rsid w:val="00293E76"/>
    <w:rsid w:val="0029416F"/>
    <w:rsid w:val="00294D07"/>
    <w:rsid w:val="002953B3"/>
    <w:rsid w:val="00295D21"/>
    <w:rsid w:val="002963A8"/>
    <w:rsid w:val="00297394"/>
    <w:rsid w:val="002974D6"/>
    <w:rsid w:val="002A01BD"/>
    <w:rsid w:val="002A0218"/>
    <w:rsid w:val="002A061E"/>
    <w:rsid w:val="002A0662"/>
    <w:rsid w:val="002A0770"/>
    <w:rsid w:val="002A1BB8"/>
    <w:rsid w:val="002A2491"/>
    <w:rsid w:val="002A28D4"/>
    <w:rsid w:val="002A3071"/>
    <w:rsid w:val="002A30F8"/>
    <w:rsid w:val="002A363D"/>
    <w:rsid w:val="002A4037"/>
    <w:rsid w:val="002A56DD"/>
    <w:rsid w:val="002A7819"/>
    <w:rsid w:val="002B0341"/>
    <w:rsid w:val="002B066D"/>
    <w:rsid w:val="002B1A97"/>
    <w:rsid w:val="002B1B7B"/>
    <w:rsid w:val="002B25DF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1025"/>
    <w:rsid w:val="002C1407"/>
    <w:rsid w:val="002C143B"/>
    <w:rsid w:val="002C40CD"/>
    <w:rsid w:val="002C4D45"/>
    <w:rsid w:val="002C5207"/>
    <w:rsid w:val="002C5D80"/>
    <w:rsid w:val="002C6B7F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5861"/>
    <w:rsid w:val="002E701F"/>
    <w:rsid w:val="002E7EAD"/>
    <w:rsid w:val="002F0113"/>
    <w:rsid w:val="002F0527"/>
    <w:rsid w:val="002F0A88"/>
    <w:rsid w:val="002F3211"/>
    <w:rsid w:val="002F338C"/>
    <w:rsid w:val="002F5ADF"/>
    <w:rsid w:val="002F5F00"/>
    <w:rsid w:val="00301ADF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11179"/>
    <w:rsid w:val="00311BB7"/>
    <w:rsid w:val="003128F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5C83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5CC4"/>
    <w:rsid w:val="003463EE"/>
    <w:rsid w:val="003466E0"/>
    <w:rsid w:val="003471AA"/>
    <w:rsid w:val="0035019A"/>
    <w:rsid w:val="0035038D"/>
    <w:rsid w:val="003510E8"/>
    <w:rsid w:val="003518B9"/>
    <w:rsid w:val="00351CE2"/>
    <w:rsid w:val="0035274F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5DA4"/>
    <w:rsid w:val="003667BA"/>
    <w:rsid w:val="00366CE5"/>
    <w:rsid w:val="00370F68"/>
    <w:rsid w:val="00371E9A"/>
    <w:rsid w:val="003721D6"/>
    <w:rsid w:val="00372314"/>
    <w:rsid w:val="00373AB7"/>
    <w:rsid w:val="00374431"/>
    <w:rsid w:val="003745BD"/>
    <w:rsid w:val="00374CEE"/>
    <w:rsid w:val="00375736"/>
    <w:rsid w:val="00376170"/>
    <w:rsid w:val="003761A4"/>
    <w:rsid w:val="00376CCC"/>
    <w:rsid w:val="00377111"/>
    <w:rsid w:val="00377211"/>
    <w:rsid w:val="0038048E"/>
    <w:rsid w:val="00381902"/>
    <w:rsid w:val="00382327"/>
    <w:rsid w:val="003823CD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2B64"/>
    <w:rsid w:val="00394634"/>
    <w:rsid w:val="003948CC"/>
    <w:rsid w:val="00395ECA"/>
    <w:rsid w:val="00396BDD"/>
    <w:rsid w:val="00396DEA"/>
    <w:rsid w:val="00397E0C"/>
    <w:rsid w:val="003A0335"/>
    <w:rsid w:val="003A0862"/>
    <w:rsid w:val="003A119A"/>
    <w:rsid w:val="003A1E02"/>
    <w:rsid w:val="003A3985"/>
    <w:rsid w:val="003A3C45"/>
    <w:rsid w:val="003A5EB0"/>
    <w:rsid w:val="003A7993"/>
    <w:rsid w:val="003B00E1"/>
    <w:rsid w:val="003B046D"/>
    <w:rsid w:val="003B0E92"/>
    <w:rsid w:val="003B29D3"/>
    <w:rsid w:val="003B2F2A"/>
    <w:rsid w:val="003B3381"/>
    <w:rsid w:val="003B3A43"/>
    <w:rsid w:val="003B4C92"/>
    <w:rsid w:val="003B654C"/>
    <w:rsid w:val="003B6948"/>
    <w:rsid w:val="003B6C9D"/>
    <w:rsid w:val="003B77E9"/>
    <w:rsid w:val="003C0251"/>
    <w:rsid w:val="003C0645"/>
    <w:rsid w:val="003C09FB"/>
    <w:rsid w:val="003C1820"/>
    <w:rsid w:val="003C1DF6"/>
    <w:rsid w:val="003C20D9"/>
    <w:rsid w:val="003C2404"/>
    <w:rsid w:val="003C262D"/>
    <w:rsid w:val="003C28E2"/>
    <w:rsid w:val="003C2F0C"/>
    <w:rsid w:val="003C2F92"/>
    <w:rsid w:val="003C36A1"/>
    <w:rsid w:val="003C4BC4"/>
    <w:rsid w:val="003C576A"/>
    <w:rsid w:val="003C586B"/>
    <w:rsid w:val="003C770F"/>
    <w:rsid w:val="003C7F5B"/>
    <w:rsid w:val="003D0228"/>
    <w:rsid w:val="003D032F"/>
    <w:rsid w:val="003D0C78"/>
    <w:rsid w:val="003D0F7B"/>
    <w:rsid w:val="003D1C29"/>
    <w:rsid w:val="003D3AB7"/>
    <w:rsid w:val="003D4341"/>
    <w:rsid w:val="003D4354"/>
    <w:rsid w:val="003D445A"/>
    <w:rsid w:val="003D48E4"/>
    <w:rsid w:val="003D4C82"/>
    <w:rsid w:val="003D524A"/>
    <w:rsid w:val="003D6096"/>
    <w:rsid w:val="003D782E"/>
    <w:rsid w:val="003E01A2"/>
    <w:rsid w:val="003E25E0"/>
    <w:rsid w:val="003E3530"/>
    <w:rsid w:val="003E397C"/>
    <w:rsid w:val="003E3D2F"/>
    <w:rsid w:val="003E489A"/>
    <w:rsid w:val="003E6AD4"/>
    <w:rsid w:val="003F07ED"/>
    <w:rsid w:val="003F0B55"/>
    <w:rsid w:val="003F0D3F"/>
    <w:rsid w:val="003F0F80"/>
    <w:rsid w:val="003F18F6"/>
    <w:rsid w:val="003F3D5A"/>
    <w:rsid w:val="003F4170"/>
    <w:rsid w:val="003F43D6"/>
    <w:rsid w:val="003F4FDE"/>
    <w:rsid w:val="003F6793"/>
    <w:rsid w:val="003F6B6F"/>
    <w:rsid w:val="003F7764"/>
    <w:rsid w:val="00400532"/>
    <w:rsid w:val="00400AE7"/>
    <w:rsid w:val="004013C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A4C"/>
    <w:rsid w:val="00405D22"/>
    <w:rsid w:val="00407619"/>
    <w:rsid w:val="00410AC2"/>
    <w:rsid w:val="00410BB2"/>
    <w:rsid w:val="00413C41"/>
    <w:rsid w:val="004143D0"/>
    <w:rsid w:val="0041539A"/>
    <w:rsid w:val="00415A0B"/>
    <w:rsid w:val="00416373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3E4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864"/>
    <w:rsid w:val="00435B5F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51093"/>
    <w:rsid w:val="00452417"/>
    <w:rsid w:val="00452FD0"/>
    <w:rsid w:val="00453DC2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2D92"/>
    <w:rsid w:val="0046351D"/>
    <w:rsid w:val="0046414C"/>
    <w:rsid w:val="00464421"/>
    <w:rsid w:val="004659BE"/>
    <w:rsid w:val="00465FB1"/>
    <w:rsid w:val="00467C31"/>
    <w:rsid w:val="00470091"/>
    <w:rsid w:val="00470B73"/>
    <w:rsid w:val="004710A5"/>
    <w:rsid w:val="0047185A"/>
    <w:rsid w:val="004718D9"/>
    <w:rsid w:val="00473E7A"/>
    <w:rsid w:val="0047454D"/>
    <w:rsid w:val="00474983"/>
    <w:rsid w:val="00474F0E"/>
    <w:rsid w:val="00475C48"/>
    <w:rsid w:val="00475FEF"/>
    <w:rsid w:val="0047692D"/>
    <w:rsid w:val="00476A78"/>
    <w:rsid w:val="00476CD4"/>
    <w:rsid w:val="00477F8A"/>
    <w:rsid w:val="00481695"/>
    <w:rsid w:val="00481713"/>
    <w:rsid w:val="004832D2"/>
    <w:rsid w:val="00483552"/>
    <w:rsid w:val="004839A9"/>
    <w:rsid w:val="00483FB4"/>
    <w:rsid w:val="0048463F"/>
    <w:rsid w:val="004847AB"/>
    <w:rsid w:val="00484C13"/>
    <w:rsid w:val="0048604F"/>
    <w:rsid w:val="0048682A"/>
    <w:rsid w:val="00487808"/>
    <w:rsid w:val="00487919"/>
    <w:rsid w:val="00487E03"/>
    <w:rsid w:val="00490CB2"/>
    <w:rsid w:val="00492A65"/>
    <w:rsid w:val="00492D31"/>
    <w:rsid w:val="00492E46"/>
    <w:rsid w:val="00493AC4"/>
    <w:rsid w:val="00494A55"/>
    <w:rsid w:val="004965A6"/>
    <w:rsid w:val="00496DF1"/>
    <w:rsid w:val="00496E17"/>
    <w:rsid w:val="00496FF3"/>
    <w:rsid w:val="004A04D6"/>
    <w:rsid w:val="004A0C8E"/>
    <w:rsid w:val="004A13F6"/>
    <w:rsid w:val="004A2792"/>
    <w:rsid w:val="004A3110"/>
    <w:rsid w:val="004A3329"/>
    <w:rsid w:val="004A34C8"/>
    <w:rsid w:val="004A353C"/>
    <w:rsid w:val="004A5464"/>
    <w:rsid w:val="004A5E85"/>
    <w:rsid w:val="004A6DD5"/>
    <w:rsid w:val="004A7557"/>
    <w:rsid w:val="004A7569"/>
    <w:rsid w:val="004A7F65"/>
    <w:rsid w:val="004B0B6B"/>
    <w:rsid w:val="004B14F7"/>
    <w:rsid w:val="004B2817"/>
    <w:rsid w:val="004B3B58"/>
    <w:rsid w:val="004B57EC"/>
    <w:rsid w:val="004B5E03"/>
    <w:rsid w:val="004B6CCD"/>
    <w:rsid w:val="004B710F"/>
    <w:rsid w:val="004C01C2"/>
    <w:rsid w:val="004C0DCD"/>
    <w:rsid w:val="004C32CF"/>
    <w:rsid w:val="004C494E"/>
    <w:rsid w:val="004C763F"/>
    <w:rsid w:val="004D02A4"/>
    <w:rsid w:val="004D0558"/>
    <w:rsid w:val="004D0851"/>
    <w:rsid w:val="004D0C22"/>
    <w:rsid w:val="004D152E"/>
    <w:rsid w:val="004D1DCB"/>
    <w:rsid w:val="004D1F19"/>
    <w:rsid w:val="004D2334"/>
    <w:rsid w:val="004D3090"/>
    <w:rsid w:val="004D3229"/>
    <w:rsid w:val="004D5975"/>
    <w:rsid w:val="004D6A18"/>
    <w:rsid w:val="004D70FC"/>
    <w:rsid w:val="004D7226"/>
    <w:rsid w:val="004D7AB4"/>
    <w:rsid w:val="004D7B20"/>
    <w:rsid w:val="004D7CEF"/>
    <w:rsid w:val="004E0039"/>
    <w:rsid w:val="004E09DC"/>
    <w:rsid w:val="004E0DD1"/>
    <w:rsid w:val="004E143D"/>
    <w:rsid w:val="004E1BB3"/>
    <w:rsid w:val="004E2749"/>
    <w:rsid w:val="004E41E2"/>
    <w:rsid w:val="004E5275"/>
    <w:rsid w:val="004E5AE5"/>
    <w:rsid w:val="004E5AF7"/>
    <w:rsid w:val="004E7363"/>
    <w:rsid w:val="004E7C63"/>
    <w:rsid w:val="004F2D9A"/>
    <w:rsid w:val="004F4341"/>
    <w:rsid w:val="004F50B7"/>
    <w:rsid w:val="004F5D0C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904"/>
    <w:rsid w:val="00501D31"/>
    <w:rsid w:val="005020D5"/>
    <w:rsid w:val="005029FA"/>
    <w:rsid w:val="00503B5C"/>
    <w:rsid w:val="00504D2D"/>
    <w:rsid w:val="00505FD8"/>
    <w:rsid w:val="00506EC0"/>
    <w:rsid w:val="00507F35"/>
    <w:rsid w:val="005102F7"/>
    <w:rsid w:val="00510949"/>
    <w:rsid w:val="00511C64"/>
    <w:rsid w:val="00513E60"/>
    <w:rsid w:val="00514A02"/>
    <w:rsid w:val="00515CE5"/>
    <w:rsid w:val="00517512"/>
    <w:rsid w:val="00520337"/>
    <w:rsid w:val="00520B48"/>
    <w:rsid w:val="005224F8"/>
    <w:rsid w:val="00522FC5"/>
    <w:rsid w:val="00524853"/>
    <w:rsid w:val="00524BF8"/>
    <w:rsid w:val="00524DB1"/>
    <w:rsid w:val="00530F00"/>
    <w:rsid w:val="005317EB"/>
    <w:rsid w:val="0053261F"/>
    <w:rsid w:val="00532A7C"/>
    <w:rsid w:val="0053323A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BBC"/>
    <w:rsid w:val="00545DA7"/>
    <w:rsid w:val="00546C81"/>
    <w:rsid w:val="005471F5"/>
    <w:rsid w:val="00547391"/>
    <w:rsid w:val="005475EA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281"/>
    <w:rsid w:val="00560322"/>
    <w:rsid w:val="00560A8A"/>
    <w:rsid w:val="00560D14"/>
    <w:rsid w:val="00561430"/>
    <w:rsid w:val="00563F1D"/>
    <w:rsid w:val="0056459E"/>
    <w:rsid w:val="00564AA5"/>
    <w:rsid w:val="005672AA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D61"/>
    <w:rsid w:val="00585D7F"/>
    <w:rsid w:val="00586992"/>
    <w:rsid w:val="005870DA"/>
    <w:rsid w:val="0058721F"/>
    <w:rsid w:val="00590C81"/>
    <w:rsid w:val="00591D76"/>
    <w:rsid w:val="0059275C"/>
    <w:rsid w:val="00592DB2"/>
    <w:rsid w:val="00593D5F"/>
    <w:rsid w:val="00595800"/>
    <w:rsid w:val="00595B0E"/>
    <w:rsid w:val="0059674B"/>
    <w:rsid w:val="005979B6"/>
    <w:rsid w:val="005A127F"/>
    <w:rsid w:val="005A12B7"/>
    <w:rsid w:val="005A12EE"/>
    <w:rsid w:val="005A1513"/>
    <w:rsid w:val="005A1A03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277D"/>
    <w:rsid w:val="005B4FE0"/>
    <w:rsid w:val="005B6C70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6336"/>
    <w:rsid w:val="005C634C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1F69"/>
    <w:rsid w:val="005E2211"/>
    <w:rsid w:val="005E30A5"/>
    <w:rsid w:val="005E3B6D"/>
    <w:rsid w:val="005E3FF0"/>
    <w:rsid w:val="005E4C7D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9B8"/>
    <w:rsid w:val="006011A7"/>
    <w:rsid w:val="00601277"/>
    <w:rsid w:val="006012CE"/>
    <w:rsid w:val="00602031"/>
    <w:rsid w:val="00602C94"/>
    <w:rsid w:val="00602D74"/>
    <w:rsid w:val="0060362E"/>
    <w:rsid w:val="00603C62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8DE"/>
    <w:rsid w:val="00614C3E"/>
    <w:rsid w:val="00614F89"/>
    <w:rsid w:val="00615BEF"/>
    <w:rsid w:val="00620665"/>
    <w:rsid w:val="00620A43"/>
    <w:rsid w:val="00621905"/>
    <w:rsid w:val="00622718"/>
    <w:rsid w:val="006228CA"/>
    <w:rsid w:val="00622B0A"/>
    <w:rsid w:val="006238B5"/>
    <w:rsid w:val="0062425E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EDD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4F2"/>
    <w:rsid w:val="00661649"/>
    <w:rsid w:val="00661E0D"/>
    <w:rsid w:val="00663514"/>
    <w:rsid w:val="006662F9"/>
    <w:rsid w:val="006665D4"/>
    <w:rsid w:val="00670135"/>
    <w:rsid w:val="0067014B"/>
    <w:rsid w:val="00670EEA"/>
    <w:rsid w:val="0067197B"/>
    <w:rsid w:val="00673398"/>
    <w:rsid w:val="006735F7"/>
    <w:rsid w:val="006738B7"/>
    <w:rsid w:val="00674505"/>
    <w:rsid w:val="00674E1D"/>
    <w:rsid w:val="00675B3D"/>
    <w:rsid w:val="006773A5"/>
    <w:rsid w:val="00677B24"/>
    <w:rsid w:val="00677C4E"/>
    <w:rsid w:val="006802F7"/>
    <w:rsid w:val="00681301"/>
    <w:rsid w:val="00681D75"/>
    <w:rsid w:val="00682147"/>
    <w:rsid w:val="00683592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F4"/>
    <w:rsid w:val="006954FE"/>
    <w:rsid w:val="0069768F"/>
    <w:rsid w:val="00697D6B"/>
    <w:rsid w:val="006A0721"/>
    <w:rsid w:val="006A0A1A"/>
    <w:rsid w:val="006A162E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05CF"/>
    <w:rsid w:val="006B219E"/>
    <w:rsid w:val="006B2553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595"/>
    <w:rsid w:val="006C195F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D0876"/>
    <w:rsid w:val="006D2228"/>
    <w:rsid w:val="006D25D0"/>
    <w:rsid w:val="006D3243"/>
    <w:rsid w:val="006D37CA"/>
    <w:rsid w:val="006D5D5F"/>
    <w:rsid w:val="006D5F74"/>
    <w:rsid w:val="006D76FF"/>
    <w:rsid w:val="006D7D90"/>
    <w:rsid w:val="006E09D9"/>
    <w:rsid w:val="006E16AE"/>
    <w:rsid w:val="006E1C12"/>
    <w:rsid w:val="006E2301"/>
    <w:rsid w:val="006E239B"/>
    <w:rsid w:val="006E2B95"/>
    <w:rsid w:val="006E2FA6"/>
    <w:rsid w:val="006E308C"/>
    <w:rsid w:val="006E392D"/>
    <w:rsid w:val="006E3F89"/>
    <w:rsid w:val="006E4F24"/>
    <w:rsid w:val="006E52B0"/>
    <w:rsid w:val="006E5543"/>
    <w:rsid w:val="006E5831"/>
    <w:rsid w:val="006E5D73"/>
    <w:rsid w:val="006E60CF"/>
    <w:rsid w:val="006E6E58"/>
    <w:rsid w:val="006F0300"/>
    <w:rsid w:val="006F0E52"/>
    <w:rsid w:val="006F1012"/>
    <w:rsid w:val="006F1361"/>
    <w:rsid w:val="006F1B6C"/>
    <w:rsid w:val="006F35CC"/>
    <w:rsid w:val="006F3B6F"/>
    <w:rsid w:val="006F428F"/>
    <w:rsid w:val="006F505D"/>
    <w:rsid w:val="006F66D3"/>
    <w:rsid w:val="006F6CE7"/>
    <w:rsid w:val="006F71AD"/>
    <w:rsid w:val="006F7541"/>
    <w:rsid w:val="006F7945"/>
    <w:rsid w:val="007019C3"/>
    <w:rsid w:val="00701C8E"/>
    <w:rsid w:val="0070235A"/>
    <w:rsid w:val="00703645"/>
    <w:rsid w:val="00705467"/>
    <w:rsid w:val="00705F9E"/>
    <w:rsid w:val="00706F14"/>
    <w:rsid w:val="007075D9"/>
    <w:rsid w:val="00707660"/>
    <w:rsid w:val="00710451"/>
    <w:rsid w:val="00710B21"/>
    <w:rsid w:val="00711081"/>
    <w:rsid w:val="007115A1"/>
    <w:rsid w:val="00711CD5"/>
    <w:rsid w:val="00712009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3DE1"/>
    <w:rsid w:val="007240DB"/>
    <w:rsid w:val="007243C6"/>
    <w:rsid w:val="00725949"/>
    <w:rsid w:val="00726F47"/>
    <w:rsid w:val="00727D84"/>
    <w:rsid w:val="00731A99"/>
    <w:rsid w:val="007320D0"/>
    <w:rsid w:val="007336FA"/>
    <w:rsid w:val="007344C9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3BD7"/>
    <w:rsid w:val="0074470F"/>
    <w:rsid w:val="00744970"/>
    <w:rsid w:val="00744DC0"/>
    <w:rsid w:val="00745A23"/>
    <w:rsid w:val="00747BA1"/>
    <w:rsid w:val="00750641"/>
    <w:rsid w:val="007508E7"/>
    <w:rsid w:val="0075282F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7B6"/>
    <w:rsid w:val="00760907"/>
    <w:rsid w:val="00761647"/>
    <w:rsid w:val="00762328"/>
    <w:rsid w:val="00762B6B"/>
    <w:rsid w:val="00762D63"/>
    <w:rsid w:val="00764D00"/>
    <w:rsid w:val="00764D02"/>
    <w:rsid w:val="007662B3"/>
    <w:rsid w:val="0076631A"/>
    <w:rsid w:val="00766F4B"/>
    <w:rsid w:val="00767981"/>
    <w:rsid w:val="007719A7"/>
    <w:rsid w:val="00771FAE"/>
    <w:rsid w:val="0077238F"/>
    <w:rsid w:val="007723E2"/>
    <w:rsid w:val="00773473"/>
    <w:rsid w:val="00773F20"/>
    <w:rsid w:val="00774C81"/>
    <w:rsid w:val="007764D9"/>
    <w:rsid w:val="0077653D"/>
    <w:rsid w:val="007766C6"/>
    <w:rsid w:val="00777174"/>
    <w:rsid w:val="00780EE9"/>
    <w:rsid w:val="00781248"/>
    <w:rsid w:val="007812A5"/>
    <w:rsid w:val="007812F4"/>
    <w:rsid w:val="0078267F"/>
    <w:rsid w:val="00782F3E"/>
    <w:rsid w:val="0078319C"/>
    <w:rsid w:val="00783271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D11"/>
    <w:rsid w:val="007A0BCE"/>
    <w:rsid w:val="007A0D5F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F1B"/>
    <w:rsid w:val="007A7072"/>
    <w:rsid w:val="007B1A38"/>
    <w:rsid w:val="007B1D7A"/>
    <w:rsid w:val="007B3412"/>
    <w:rsid w:val="007B3938"/>
    <w:rsid w:val="007B3C42"/>
    <w:rsid w:val="007B3F0A"/>
    <w:rsid w:val="007B6AFE"/>
    <w:rsid w:val="007B72B5"/>
    <w:rsid w:val="007B7323"/>
    <w:rsid w:val="007B7462"/>
    <w:rsid w:val="007C0071"/>
    <w:rsid w:val="007C015F"/>
    <w:rsid w:val="007C05BD"/>
    <w:rsid w:val="007C0AB5"/>
    <w:rsid w:val="007C1083"/>
    <w:rsid w:val="007C1B77"/>
    <w:rsid w:val="007C20AA"/>
    <w:rsid w:val="007C31DB"/>
    <w:rsid w:val="007C4485"/>
    <w:rsid w:val="007C7FB1"/>
    <w:rsid w:val="007D0D7F"/>
    <w:rsid w:val="007D1066"/>
    <w:rsid w:val="007D1887"/>
    <w:rsid w:val="007D1DC7"/>
    <w:rsid w:val="007D2EC1"/>
    <w:rsid w:val="007D3A43"/>
    <w:rsid w:val="007D3ED4"/>
    <w:rsid w:val="007D5ABA"/>
    <w:rsid w:val="007D72E9"/>
    <w:rsid w:val="007D7C8E"/>
    <w:rsid w:val="007D7D3B"/>
    <w:rsid w:val="007E0574"/>
    <w:rsid w:val="007E14BA"/>
    <w:rsid w:val="007E1951"/>
    <w:rsid w:val="007E1FC1"/>
    <w:rsid w:val="007E2E67"/>
    <w:rsid w:val="007E34FC"/>
    <w:rsid w:val="007E36C8"/>
    <w:rsid w:val="007E3A74"/>
    <w:rsid w:val="007E3BA1"/>
    <w:rsid w:val="007E4782"/>
    <w:rsid w:val="007E4B21"/>
    <w:rsid w:val="007E51F5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BE7"/>
    <w:rsid w:val="007F7F6F"/>
    <w:rsid w:val="00800568"/>
    <w:rsid w:val="00800F66"/>
    <w:rsid w:val="008010D5"/>
    <w:rsid w:val="008017B9"/>
    <w:rsid w:val="00801F3D"/>
    <w:rsid w:val="00802754"/>
    <w:rsid w:val="008034A6"/>
    <w:rsid w:val="00803541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4155"/>
    <w:rsid w:val="00815D88"/>
    <w:rsid w:val="00815F5A"/>
    <w:rsid w:val="00815FAA"/>
    <w:rsid w:val="008163C2"/>
    <w:rsid w:val="008170A5"/>
    <w:rsid w:val="008172F7"/>
    <w:rsid w:val="00817589"/>
    <w:rsid w:val="00817E0E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6F86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368F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57EAD"/>
    <w:rsid w:val="008614E9"/>
    <w:rsid w:val="00861BD6"/>
    <w:rsid w:val="00862622"/>
    <w:rsid w:val="00862B14"/>
    <w:rsid w:val="00863225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B75"/>
    <w:rsid w:val="00871E40"/>
    <w:rsid w:val="00874319"/>
    <w:rsid w:val="00874892"/>
    <w:rsid w:val="008753FE"/>
    <w:rsid w:val="008758C8"/>
    <w:rsid w:val="00875EE5"/>
    <w:rsid w:val="0087707E"/>
    <w:rsid w:val="00877E5A"/>
    <w:rsid w:val="00880EEC"/>
    <w:rsid w:val="008816E7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58AE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CA7"/>
    <w:rsid w:val="008B461D"/>
    <w:rsid w:val="008B4A3D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2D3C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13"/>
    <w:rsid w:val="008D2E9F"/>
    <w:rsid w:val="008D327E"/>
    <w:rsid w:val="008D3A49"/>
    <w:rsid w:val="008D4D3E"/>
    <w:rsid w:val="008D59E8"/>
    <w:rsid w:val="008D66F9"/>
    <w:rsid w:val="008D68CD"/>
    <w:rsid w:val="008D690E"/>
    <w:rsid w:val="008D6C08"/>
    <w:rsid w:val="008D6D3B"/>
    <w:rsid w:val="008E055D"/>
    <w:rsid w:val="008E0679"/>
    <w:rsid w:val="008E1990"/>
    <w:rsid w:val="008E2B9D"/>
    <w:rsid w:val="008E2EFB"/>
    <w:rsid w:val="008E5485"/>
    <w:rsid w:val="008E687F"/>
    <w:rsid w:val="008E71E4"/>
    <w:rsid w:val="008F003F"/>
    <w:rsid w:val="008F0399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5050"/>
    <w:rsid w:val="00905308"/>
    <w:rsid w:val="00906218"/>
    <w:rsid w:val="0091005C"/>
    <w:rsid w:val="00910102"/>
    <w:rsid w:val="009106BC"/>
    <w:rsid w:val="009110F1"/>
    <w:rsid w:val="00911A1E"/>
    <w:rsid w:val="00912F01"/>
    <w:rsid w:val="00913112"/>
    <w:rsid w:val="009134E8"/>
    <w:rsid w:val="00913575"/>
    <w:rsid w:val="009139AD"/>
    <w:rsid w:val="0091400A"/>
    <w:rsid w:val="00915DDF"/>
    <w:rsid w:val="0091649D"/>
    <w:rsid w:val="00916918"/>
    <w:rsid w:val="00921F50"/>
    <w:rsid w:val="00922436"/>
    <w:rsid w:val="009234ED"/>
    <w:rsid w:val="00923E8B"/>
    <w:rsid w:val="009251D0"/>
    <w:rsid w:val="00925313"/>
    <w:rsid w:val="00927F02"/>
    <w:rsid w:val="0093162B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47F6F"/>
    <w:rsid w:val="00950D58"/>
    <w:rsid w:val="009539BD"/>
    <w:rsid w:val="00953CA2"/>
    <w:rsid w:val="009544C3"/>
    <w:rsid w:val="00955011"/>
    <w:rsid w:val="00955710"/>
    <w:rsid w:val="009561C5"/>
    <w:rsid w:val="009576C7"/>
    <w:rsid w:val="00957BE4"/>
    <w:rsid w:val="00957DCD"/>
    <w:rsid w:val="0096079E"/>
    <w:rsid w:val="009614EE"/>
    <w:rsid w:val="009615C0"/>
    <w:rsid w:val="0096260B"/>
    <w:rsid w:val="00962869"/>
    <w:rsid w:val="009634F0"/>
    <w:rsid w:val="00964490"/>
    <w:rsid w:val="009659AC"/>
    <w:rsid w:val="0096767D"/>
    <w:rsid w:val="0096793F"/>
    <w:rsid w:val="00967E9C"/>
    <w:rsid w:val="009722D1"/>
    <w:rsid w:val="00973712"/>
    <w:rsid w:val="00973BFE"/>
    <w:rsid w:val="00974D62"/>
    <w:rsid w:val="00974F4F"/>
    <w:rsid w:val="0097748A"/>
    <w:rsid w:val="00977978"/>
    <w:rsid w:val="009806C3"/>
    <w:rsid w:val="00980F8D"/>
    <w:rsid w:val="0098146B"/>
    <w:rsid w:val="00981619"/>
    <w:rsid w:val="009821D8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1F3D"/>
    <w:rsid w:val="009B2A1A"/>
    <w:rsid w:val="009B2E51"/>
    <w:rsid w:val="009B319F"/>
    <w:rsid w:val="009B3761"/>
    <w:rsid w:val="009B52A5"/>
    <w:rsid w:val="009B5F4B"/>
    <w:rsid w:val="009B7254"/>
    <w:rsid w:val="009B75CE"/>
    <w:rsid w:val="009B75D5"/>
    <w:rsid w:val="009C3398"/>
    <w:rsid w:val="009C48BA"/>
    <w:rsid w:val="009C5037"/>
    <w:rsid w:val="009C52D0"/>
    <w:rsid w:val="009C5E06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6091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52"/>
    <w:rsid w:val="009E1DD7"/>
    <w:rsid w:val="009E217C"/>
    <w:rsid w:val="009E4086"/>
    <w:rsid w:val="009E4DCA"/>
    <w:rsid w:val="009E5361"/>
    <w:rsid w:val="009E5778"/>
    <w:rsid w:val="009E5F1C"/>
    <w:rsid w:val="009E64F4"/>
    <w:rsid w:val="009E7928"/>
    <w:rsid w:val="009F185B"/>
    <w:rsid w:val="009F1EED"/>
    <w:rsid w:val="009F1FA3"/>
    <w:rsid w:val="009F2023"/>
    <w:rsid w:val="009F24E6"/>
    <w:rsid w:val="009F3373"/>
    <w:rsid w:val="009F4251"/>
    <w:rsid w:val="009F4921"/>
    <w:rsid w:val="009F540A"/>
    <w:rsid w:val="009F5E47"/>
    <w:rsid w:val="00A02060"/>
    <w:rsid w:val="00A04D5D"/>
    <w:rsid w:val="00A05A03"/>
    <w:rsid w:val="00A05A2D"/>
    <w:rsid w:val="00A05C8F"/>
    <w:rsid w:val="00A06EFB"/>
    <w:rsid w:val="00A06FAD"/>
    <w:rsid w:val="00A072C5"/>
    <w:rsid w:val="00A07D66"/>
    <w:rsid w:val="00A107F9"/>
    <w:rsid w:val="00A10AD8"/>
    <w:rsid w:val="00A10C2B"/>
    <w:rsid w:val="00A12455"/>
    <w:rsid w:val="00A13BCF"/>
    <w:rsid w:val="00A13F1A"/>
    <w:rsid w:val="00A14020"/>
    <w:rsid w:val="00A141BB"/>
    <w:rsid w:val="00A16968"/>
    <w:rsid w:val="00A17844"/>
    <w:rsid w:val="00A17C36"/>
    <w:rsid w:val="00A203B9"/>
    <w:rsid w:val="00A20C95"/>
    <w:rsid w:val="00A21114"/>
    <w:rsid w:val="00A222CC"/>
    <w:rsid w:val="00A22475"/>
    <w:rsid w:val="00A22F27"/>
    <w:rsid w:val="00A23C5B"/>
    <w:rsid w:val="00A240F6"/>
    <w:rsid w:val="00A25402"/>
    <w:rsid w:val="00A27311"/>
    <w:rsid w:val="00A2741C"/>
    <w:rsid w:val="00A278A0"/>
    <w:rsid w:val="00A30512"/>
    <w:rsid w:val="00A305ED"/>
    <w:rsid w:val="00A31E61"/>
    <w:rsid w:val="00A31E74"/>
    <w:rsid w:val="00A330E1"/>
    <w:rsid w:val="00A33811"/>
    <w:rsid w:val="00A33E32"/>
    <w:rsid w:val="00A34BEC"/>
    <w:rsid w:val="00A34D39"/>
    <w:rsid w:val="00A3656F"/>
    <w:rsid w:val="00A3658E"/>
    <w:rsid w:val="00A3690E"/>
    <w:rsid w:val="00A37213"/>
    <w:rsid w:val="00A372C1"/>
    <w:rsid w:val="00A40C10"/>
    <w:rsid w:val="00A41A29"/>
    <w:rsid w:val="00A41ED8"/>
    <w:rsid w:val="00A42907"/>
    <w:rsid w:val="00A440B6"/>
    <w:rsid w:val="00A44A22"/>
    <w:rsid w:val="00A44A2B"/>
    <w:rsid w:val="00A4600A"/>
    <w:rsid w:val="00A502BC"/>
    <w:rsid w:val="00A55487"/>
    <w:rsid w:val="00A55614"/>
    <w:rsid w:val="00A55C28"/>
    <w:rsid w:val="00A55C92"/>
    <w:rsid w:val="00A56F8C"/>
    <w:rsid w:val="00A5738A"/>
    <w:rsid w:val="00A60BE3"/>
    <w:rsid w:val="00A617B5"/>
    <w:rsid w:val="00A61E74"/>
    <w:rsid w:val="00A61E9F"/>
    <w:rsid w:val="00A628F8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254"/>
    <w:rsid w:val="00A66C8A"/>
    <w:rsid w:val="00A6745F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757"/>
    <w:rsid w:val="00A768D9"/>
    <w:rsid w:val="00A76E98"/>
    <w:rsid w:val="00A773F4"/>
    <w:rsid w:val="00A777D2"/>
    <w:rsid w:val="00A77F15"/>
    <w:rsid w:val="00A82AB8"/>
    <w:rsid w:val="00A83136"/>
    <w:rsid w:val="00A84607"/>
    <w:rsid w:val="00A85959"/>
    <w:rsid w:val="00A86C22"/>
    <w:rsid w:val="00A86CAF"/>
    <w:rsid w:val="00A878B4"/>
    <w:rsid w:val="00A87BAF"/>
    <w:rsid w:val="00A87DE3"/>
    <w:rsid w:val="00A90B4E"/>
    <w:rsid w:val="00A91487"/>
    <w:rsid w:val="00A92282"/>
    <w:rsid w:val="00A92BF1"/>
    <w:rsid w:val="00A93A92"/>
    <w:rsid w:val="00A948EB"/>
    <w:rsid w:val="00A95008"/>
    <w:rsid w:val="00A95233"/>
    <w:rsid w:val="00A96D60"/>
    <w:rsid w:val="00AA1045"/>
    <w:rsid w:val="00AA330D"/>
    <w:rsid w:val="00AA5521"/>
    <w:rsid w:val="00AA5C22"/>
    <w:rsid w:val="00AA5D02"/>
    <w:rsid w:val="00AA7617"/>
    <w:rsid w:val="00AA7F39"/>
    <w:rsid w:val="00AB0198"/>
    <w:rsid w:val="00AB07DE"/>
    <w:rsid w:val="00AB0C11"/>
    <w:rsid w:val="00AB20E8"/>
    <w:rsid w:val="00AB2579"/>
    <w:rsid w:val="00AB2E60"/>
    <w:rsid w:val="00AB31C9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542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E72"/>
    <w:rsid w:val="00AF21D9"/>
    <w:rsid w:val="00AF40A3"/>
    <w:rsid w:val="00AF5AA4"/>
    <w:rsid w:val="00AF60AC"/>
    <w:rsid w:val="00AF637B"/>
    <w:rsid w:val="00AF789D"/>
    <w:rsid w:val="00AF7EF3"/>
    <w:rsid w:val="00B01B1F"/>
    <w:rsid w:val="00B01D77"/>
    <w:rsid w:val="00B027D9"/>
    <w:rsid w:val="00B03AA0"/>
    <w:rsid w:val="00B03F51"/>
    <w:rsid w:val="00B045C0"/>
    <w:rsid w:val="00B046FB"/>
    <w:rsid w:val="00B04960"/>
    <w:rsid w:val="00B0670F"/>
    <w:rsid w:val="00B067E2"/>
    <w:rsid w:val="00B06B8A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886"/>
    <w:rsid w:val="00B1576D"/>
    <w:rsid w:val="00B15DEA"/>
    <w:rsid w:val="00B17285"/>
    <w:rsid w:val="00B204BE"/>
    <w:rsid w:val="00B20D2B"/>
    <w:rsid w:val="00B20EC3"/>
    <w:rsid w:val="00B22576"/>
    <w:rsid w:val="00B226A3"/>
    <w:rsid w:val="00B231B6"/>
    <w:rsid w:val="00B239A7"/>
    <w:rsid w:val="00B254D7"/>
    <w:rsid w:val="00B26D2C"/>
    <w:rsid w:val="00B30631"/>
    <w:rsid w:val="00B30BDD"/>
    <w:rsid w:val="00B31490"/>
    <w:rsid w:val="00B31684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0B51"/>
    <w:rsid w:val="00B416E7"/>
    <w:rsid w:val="00B425F6"/>
    <w:rsid w:val="00B42633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FAF"/>
    <w:rsid w:val="00B560B4"/>
    <w:rsid w:val="00B56FF7"/>
    <w:rsid w:val="00B57463"/>
    <w:rsid w:val="00B576A9"/>
    <w:rsid w:val="00B603EF"/>
    <w:rsid w:val="00B609F0"/>
    <w:rsid w:val="00B60ADD"/>
    <w:rsid w:val="00B6144A"/>
    <w:rsid w:val="00B6254B"/>
    <w:rsid w:val="00B649B9"/>
    <w:rsid w:val="00B64B2C"/>
    <w:rsid w:val="00B6548A"/>
    <w:rsid w:val="00B656AB"/>
    <w:rsid w:val="00B6587E"/>
    <w:rsid w:val="00B65B12"/>
    <w:rsid w:val="00B665FE"/>
    <w:rsid w:val="00B668EE"/>
    <w:rsid w:val="00B66A26"/>
    <w:rsid w:val="00B66B26"/>
    <w:rsid w:val="00B671FF"/>
    <w:rsid w:val="00B67465"/>
    <w:rsid w:val="00B70CB6"/>
    <w:rsid w:val="00B70E42"/>
    <w:rsid w:val="00B70EC5"/>
    <w:rsid w:val="00B72EB7"/>
    <w:rsid w:val="00B75383"/>
    <w:rsid w:val="00B75E32"/>
    <w:rsid w:val="00B80946"/>
    <w:rsid w:val="00B80A27"/>
    <w:rsid w:val="00B80C87"/>
    <w:rsid w:val="00B80E4D"/>
    <w:rsid w:val="00B817B6"/>
    <w:rsid w:val="00B822D0"/>
    <w:rsid w:val="00B828F8"/>
    <w:rsid w:val="00B82D02"/>
    <w:rsid w:val="00B82F67"/>
    <w:rsid w:val="00B835A1"/>
    <w:rsid w:val="00B83F39"/>
    <w:rsid w:val="00B8439F"/>
    <w:rsid w:val="00B84860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3A56"/>
    <w:rsid w:val="00B9414F"/>
    <w:rsid w:val="00B9429C"/>
    <w:rsid w:val="00B96082"/>
    <w:rsid w:val="00B96111"/>
    <w:rsid w:val="00B97042"/>
    <w:rsid w:val="00BA04FF"/>
    <w:rsid w:val="00BA08D8"/>
    <w:rsid w:val="00BA1F56"/>
    <w:rsid w:val="00BA2440"/>
    <w:rsid w:val="00BA3080"/>
    <w:rsid w:val="00BA3763"/>
    <w:rsid w:val="00BA3F16"/>
    <w:rsid w:val="00BA4069"/>
    <w:rsid w:val="00BA4B38"/>
    <w:rsid w:val="00BA5742"/>
    <w:rsid w:val="00BA5A9A"/>
    <w:rsid w:val="00BA5C7C"/>
    <w:rsid w:val="00BA6235"/>
    <w:rsid w:val="00BA632E"/>
    <w:rsid w:val="00BA66A2"/>
    <w:rsid w:val="00BB04A9"/>
    <w:rsid w:val="00BB0579"/>
    <w:rsid w:val="00BB0643"/>
    <w:rsid w:val="00BB0EDC"/>
    <w:rsid w:val="00BB10D8"/>
    <w:rsid w:val="00BB1A37"/>
    <w:rsid w:val="00BB1E02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677D"/>
    <w:rsid w:val="00BB7ACF"/>
    <w:rsid w:val="00BC003C"/>
    <w:rsid w:val="00BC03F9"/>
    <w:rsid w:val="00BC1211"/>
    <w:rsid w:val="00BC13F7"/>
    <w:rsid w:val="00BC14C5"/>
    <w:rsid w:val="00BC1B4A"/>
    <w:rsid w:val="00BC1DB1"/>
    <w:rsid w:val="00BC2494"/>
    <w:rsid w:val="00BC37B8"/>
    <w:rsid w:val="00BC4087"/>
    <w:rsid w:val="00BC438A"/>
    <w:rsid w:val="00BC4B41"/>
    <w:rsid w:val="00BC6EB0"/>
    <w:rsid w:val="00BC702B"/>
    <w:rsid w:val="00BD0012"/>
    <w:rsid w:val="00BD022F"/>
    <w:rsid w:val="00BD0DFB"/>
    <w:rsid w:val="00BD1842"/>
    <w:rsid w:val="00BD224E"/>
    <w:rsid w:val="00BD2FD1"/>
    <w:rsid w:val="00BD3026"/>
    <w:rsid w:val="00BD4A86"/>
    <w:rsid w:val="00BD5237"/>
    <w:rsid w:val="00BD5B33"/>
    <w:rsid w:val="00BD72E8"/>
    <w:rsid w:val="00BD782D"/>
    <w:rsid w:val="00BE0144"/>
    <w:rsid w:val="00BE1E0F"/>
    <w:rsid w:val="00BE245A"/>
    <w:rsid w:val="00BE25E3"/>
    <w:rsid w:val="00BE30B9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35B7"/>
    <w:rsid w:val="00BF4866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511F"/>
    <w:rsid w:val="00C05529"/>
    <w:rsid w:val="00C05A13"/>
    <w:rsid w:val="00C063B8"/>
    <w:rsid w:val="00C07516"/>
    <w:rsid w:val="00C123B5"/>
    <w:rsid w:val="00C1243E"/>
    <w:rsid w:val="00C12D7E"/>
    <w:rsid w:val="00C13AF9"/>
    <w:rsid w:val="00C13EEC"/>
    <w:rsid w:val="00C15C16"/>
    <w:rsid w:val="00C1688E"/>
    <w:rsid w:val="00C208A8"/>
    <w:rsid w:val="00C20DF8"/>
    <w:rsid w:val="00C21957"/>
    <w:rsid w:val="00C22023"/>
    <w:rsid w:val="00C222D1"/>
    <w:rsid w:val="00C226EB"/>
    <w:rsid w:val="00C227F9"/>
    <w:rsid w:val="00C2308F"/>
    <w:rsid w:val="00C238DD"/>
    <w:rsid w:val="00C23A23"/>
    <w:rsid w:val="00C2436D"/>
    <w:rsid w:val="00C24BFA"/>
    <w:rsid w:val="00C25B24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7F03"/>
    <w:rsid w:val="00C426E6"/>
    <w:rsid w:val="00C43327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3A8C"/>
    <w:rsid w:val="00C555A5"/>
    <w:rsid w:val="00C57263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67B11"/>
    <w:rsid w:val="00C7131D"/>
    <w:rsid w:val="00C71CBD"/>
    <w:rsid w:val="00C73573"/>
    <w:rsid w:val="00C737BA"/>
    <w:rsid w:val="00C74A5B"/>
    <w:rsid w:val="00C74C09"/>
    <w:rsid w:val="00C74E26"/>
    <w:rsid w:val="00C7569A"/>
    <w:rsid w:val="00C75FC1"/>
    <w:rsid w:val="00C769C5"/>
    <w:rsid w:val="00C80C2E"/>
    <w:rsid w:val="00C80DF1"/>
    <w:rsid w:val="00C80F7C"/>
    <w:rsid w:val="00C815EB"/>
    <w:rsid w:val="00C81D81"/>
    <w:rsid w:val="00C8210A"/>
    <w:rsid w:val="00C831E9"/>
    <w:rsid w:val="00C83598"/>
    <w:rsid w:val="00C83872"/>
    <w:rsid w:val="00C83BA2"/>
    <w:rsid w:val="00C84C50"/>
    <w:rsid w:val="00C85D1B"/>
    <w:rsid w:val="00C85E00"/>
    <w:rsid w:val="00C867AC"/>
    <w:rsid w:val="00C87BB4"/>
    <w:rsid w:val="00C904DF"/>
    <w:rsid w:val="00C90583"/>
    <w:rsid w:val="00C91332"/>
    <w:rsid w:val="00C91333"/>
    <w:rsid w:val="00C9170B"/>
    <w:rsid w:val="00C91D63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617A"/>
    <w:rsid w:val="00CA64E9"/>
    <w:rsid w:val="00CA6F26"/>
    <w:rsid w:val="00CA707F"/>
    <w:rsid w:val="00CA7246"/>
    <w:rsid w:val="00CA79B3"/>
    <w:rsid w:val="00CA7C4B"/>
    <w:rsid w:val="00CB1622"/>
    <w:rsid w:val="00CB2013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C069B"/>
    <w:rsid w:val="00CC0A80"/>
    <w:rsid w:val="00CC1050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EC7"/>
    <w:rsid w:val="00CD58EE"/>
    <w:rsid w:val="00CD6288"/>
    <w:rsid w:val="00CD7508"/>
    <w:rsid w:val="00CE0601"/>
    <w:rsid w:val="00CE1D10"/>
    <w:rsid w:val="00CE23D2"/>
    <w:rsid w:val="00CE2B89"/>
    <w:rsid w:val="00CE2F55"/>
    <w:rsid w:val="00CE4A91"/>
    <w:rsid w:val="00CE5292"/>
    <w:rsid w:val="00CE5543"/>
    <w:rsid w:val="00CE59EF"/>
    <w:rsid w:val="00CE5C21"/>
    <w:rsid w:val="00CE673A"/>
    <w:rsid w:val="00CE6D3F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591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6B71"/>
    <w:rsid w:val="00D0751B"/>
    <w:rsid w:val="00D077D7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575"/>
    <w:rsid w:val="00D14926"/>
    <w:rsid w:val="00D14C67"/>
    <w:rsid w:val="00D14E6A"/>
    <w:rsid w:val="00D14FE6"/>
    <w:rsid w:val="00D15EBB"/>
    <w:rsid w:val="00D166F5"/>
    <w:rsid w:val="00D16D18"/>
    <w:rsid w:val="00D170EA"/>
    <w:rsid w:val="00D17131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650A"/>
    <w:rsid w:val="00D26C04"/>
    <w:rsid w:val="00D26D63"/>
    <w:rsid w:val="00D26F7B"/>
    <w:rsid w:val="00D27407"/>
    <w:rsid w:val="00D2741A"/>
    <w:rsid w:val="00D32C15"/>
    <w:rsid w:val="00D32EDB"/>
    <w:rsid w:val="00D33543"/>
    <w:rsid w:val="00D337E0"/>
    <w:rsid w:val="00D3577B"/>
    <w:rsid w:val="00D35911"/>
    <w:rsid w:val="00D409EF"/>
    <w:rsid w:val="00D41879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1386"/>
    <w:rsid w:val="00D51F3D"/>
    <w:rsid w:val="00D54927"/>
    <w:rsid w:val="00D5499F"/>
    <w:rsid w:val="00D54CFE"/>
    <w:rsid w:val="00D55160"/>
    <w:rsid w:val="00D553B1"/>
    <w:rsid w:val="00D558B5"/>
    <w:rsid w:val="00D55D75"/>
    <w:rsid w:val="00D60171"/>
    <w:rsid w:val="00D60C4C"/>
    <w:rsid w:val="00D61D44"/>
    <w:rsid w:val="00D62031"/>
    <w:rsid w:val="00D622B9"/>
    <w:rsid w:val="00D62919"/>
    <w:rsid w:val="00D62DC0"/>
    <w:rsid w:val="00D63646"/>
    <w:rsid w:val="00D63DBB"/>
    <w:rsid w:val="00D65349"/>
    <w:rsid w:val="00D65518"/>
    <w:rsid w:val="00D65833"/>
    <w:rsid w:val="00D6608B"/>
    <w:rsid w:val="00D66337"/>
    <w:rsid w:val="00D6710D"/>
    <w:rsid w:val="00D70993"/>
    <w:rsid w:val="00D709BF"/>
    <w:rsid w:val="00D70F6D"/>
    <w:rsid w:val="00D71006"/>
    <w:rsid w:val="00D71153"/>
    <w:rsid w:val="00D71D99"/>
    <w:rsid w:val="00D722C3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6AC"/>
    <w:rsid w:val="00D84D96"/>
    <w:rsid w:val="00D8535A"/>
    <w:rsid w:val="00D85FB5"/>
    <w:rsid w:val="00D86ED7"/>
    <w:rsid w:val="00D87047"/>
    <w:rsid w:val="00D876B4"/>
    <w:rsid w:val="00D906EB"/>
    <w:rsid w:val="00D9096C"/>
    <w:rsid w:val="00D91132"/>
    <w:rsid w:val="00D91872"/>
    <w:rsid w:val="00D919A3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D03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5F61"/>
    <w:rsid w:val="00DA6590"/>
    <w:rsid w:val="00DA68F9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5489"/>
    <w:rsid w:val="00DB63A9"/>
    <w:rsid w:val="00DB7F6D"/>
    <w:rsid w:val="00DC02A0"/>
    <w:rsid w:val="00DC217C"/>
    <w:rsid w:val="00DC344E"/>
    <w:rsid w:val="00DC4075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E63"/>
    <w:rsid w:val="00DE39D7"/>
    <w:rsid w:val="00DE3B78"/>
    <w:rsid w:val="00DE4769"/>
    <w:rsid w:val="00DE4FB0"/>
    <w:rsid w:val="00DE5364"/>
    <w:rsid w:val="00DE6F66"/>
    <w:rsid w:val="00DE7C07"/>
    <w:rsid w:val="00DE7DA6"/>
    <w:rsid w:val="00DF1888"/>
    <w:rsid w:val="00DF22C8"/>
    <w:rsid w:val="00DF23CF"/>
    <w:rsid w:val="00DF2B1E"/>
    <w:rsid w:val="00DF2E8C"/>
    <w:rsid w:val="00DF33C6"/>
    <w:rsid w:val="00DF394B"/>
    <w:rsid w:val="00DF4022"/>
    <w:rsid w:val="00DF55FE"/>
    <w:rsid w:val="00DF5A11"/>
    <w:rsid w:val="00DF6288"/>
    <w:rsid w:val="00DF6307"/>
    <w:rsid w:val="00DF69F1"/>
    <w:rsid w:val="00DF7832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58C7"/>
    <w:rsid w:val="00E069C8"/>
    <w:rsid w:val="00E06B7A"/>
    <w:rsid w:val="00E10ACB"/>
    <w:rsid w:val="00E110C6"/>
    <w:rsid w:val="00E114A1"/>
    <w:rsid w:val="00E11CC0"/>
    <w:rsid w:val="00E12D66"/>
    <w:rsid w:val="00E13428"/>
    <w:rsid w:val="00E1348F"/>
    <w:rsid w:val="00E13F4B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31201"/>
    <w:rsid w:val="00E31F75"/>
    <w:rsid w:val="00E32E95"/>
    <w:rsid w:val="00E333FE"/>
    <w:rsid w:val="00E35C9B"/>
    <w:rsid w:val="00E37B9B"/>
    <w:rsid w:val="00E37DF2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0E78"/>
    <w:rsid w:val="00E51FD0"/>
    <w:rsid w:val="00E53046"/>
    <w:rsid w:val="00E534EC"/>
    <w:rsid w:val="00E536BA"/>
    <w:rsid w:val="00E53ADB"/>
    <w:rsid w:val="00E549D8"/>
    <w:rsid w:val="00E55039"/>
    <w:rsid w:val="00E55BD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0E"/>
    <w:rsid w:val="00E65F56"/>
    <w:rsid w:val="00E6676F"/>
    <w:rsid w:val="00E67328"/>
    <w:rsid w:val="00E7030E"/>
    <w:rsid w:val="00E7071E"/>
    <w:rsid w:val="00E707E7"/>
    <w:rsid w:val="00E70ABF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618E"/>
    <w:rsid w:val="00E86965"/>
    <w:rsid w:val="00E87038"/>
    <w:rsid w:val="00E875B9"/>
    <w:rsid w:val="00E87C19"/>
    <w:rsid w:val="00E9064C"/>
    <w:rsid w:val="00E90945"/>
    <w:rsid w:val="00E916AC"/>
    <w:rsid w:val="00E91EED"/>
    <w:rsid w:val="00E92150"/>
    <w:rsid w:val="00E932F6"/>
    <w:rsid w:val="00E93CE8"/>
    <w:rsid w:val="00E940B0"/>
    <w:rsid w:val="00E9666F"/>
    <w:rsid w:val="00E96805"/>
    <w:rsid w:val="00E9702A"/>
    <w:rsid w:val="00E97442"/>
    <w:rsid w:val="00EA0747"/>
    <w:rsid w:val="00EA075E"/>
    <w:rsid w:val="00EA0842"/>
    <w:rsid w:val="00EA0A70"/>
    <w:rsid w:val="00EA1866"/>
    <w:rsid w:val="00EA1DFD"/>
    <w:rsid w:val="00EA2B65"/>
    <w:rsid w:val="00EA2D15"/>
    <w:rsid w:val="00EA2E02"/>
    <w:rsid w:val="00EA36CF"/>
    <w:rsid w:val="00EA3C1F"/>
    <w:rsid w:val="00EA432D"/>
    <w:rsid w:val="00EA4FDB"/>
    <w:rsid w:val="00EA52FC"/>
    <w:rsid w:val="00EA660A"/>
    <w:rsid w:val="00EA69BB"/>
    <w:rsid w:val="00EB0331"/>
    <w:rsid w:val="00EB069B"/>
    <w:rsid w:val="00EB124B"/>
    <w:rsid w:val="00EB130E"/>
    <w:rsid w:val="00EB21C2"/>
    <w:rsid w:val="00EB26FA"/>
    <w:rsid w:val="00EB30D2"/>
    <w:rsid w:val="00EB3D02"/>
    <w:rsid w:val="00EB4380"/>
    <w:rsid w:val="00EB5E2A"/>
    <w:rsid w:val="00EB6117"/>
    <w:rsid w:val="00EB6248"/>
    <w:rsid w:val="00EB6825"/>
    <w:rsid w:val="00EB6AEE"/>
    <w:rsid w:val="00EB7D40"/>
    <w:rsid w:val="00EB7DCA"/>
    <w:rsid w:val="00EB7F15"/>
    <w:rsid w:val="00EC0D15"/>
    <w:rsid w:val="00EC1905"/>
    <w:rsid w:val="00EC1C24"/>
    <w:rsid w:val="00EC2892"/>
    <w:rsid w:val="00EC32B8"/>
    <w:rsid w:val="00EC353E"/>
    <w:rsid w:val="00EC3756"/>
    <w:rsid w:val="00EC4C31"/>
    <w:rsid w:val="00EC6949"/>
    <w:rsid w:val="00EC7277"/>
    <w:rsid w:val="00EC7D2C"/>
    <w:rsid w:val="00ED0E41"/>
    <w:rsid w:val="00ED16EC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D7904"/>
    <w:rsid w:val="00ED79B4"/>
    <w:rsid w:val="00EE04F0"/>
    <w:rsid w:val="00EE0544"/>
    <w:rsid w:val="00EE0E43"/>
    <w:rsid w:val="00EE1025"/>
    <w:rsid w:val="00EE1A38"/>
    <w:rsid w:val="00EE1FD6"/>
    <w:rsid w:val="00EE28A9"/>
    <w:rsid w:val="00EE2B25"/>
    <w:rsid w:val="00EE2BE5"/>
    <w:rsid w:val="00EE47D1"/>
    <w:rsid w:val="00EE66CB"/>
    <w:rsid w:val="00EE6C18"/>
    <w:rsid w:val="00EE6D8D"/>
    <w:rsid w:val="00EE702F"/>
    <w:rsid w:val="00EE7957"/>
    <w:rsid w:val="00EE7C45"/>
    <w:rsid w:val="00EE7D17"/>
    <w:rsid w:val="00EF0897"/>
    <w:rsid w:val="00EF1335"/>
    <w:rsid w:val="00EF2A7C"/>
    <w:rsid w:val="00EF345A"/>
    <w:rsid w:val="00EF380B"/>
    <w:rsid w:val="00EF3B65"/>
    <w:rsid w:val="00EF4F45"/>
    <w:rsid w:val="00F001D0"/>
    <w:rsid w:val="00F01608"/>
    <w:rsid w:val="00F01C56"/>
    <w:rsid w:val="00F01C6E"/>
    <w:rsid w:val="00F02606"/>
    <w:rsid w:val="00F02CA8"/>
    <w:rsid w:val="00F03FE3"/>
    <w:rsid w:val="00F049A2"/>
    <w:rsid w:val="00F04C0B"/>
    <w:rsid w:val="00F0514E"/>
    <w:rsid w:val="00F064F5"/>
    <w:rsid w:val="00F06686"/>
    <w:rsid w:val="00F07A8D"/>
    <w:rsid w:val="00F10481"/>
    <w:rsid w:val="00F115D6"/>
    <w:rsid w:val="00F119B6"/>
    <w:rsid w:val="00F120AD"/>
    <w:rsid w:val="00F121EC"/>
    <w:rsid w:val="00F13191"/>
    <w:rsid w:val="00F1381E"/>
    <w:rsid w:val="00F13841"/>
    <w:rsid w:val="00F1435A"/>
    <w:rsid w:val="00F148EC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0B5"/>
    <w:rsid w:val="00F2451D"/>
    <w:rsid w:val="00F24843"/>
    <w:rsid w:val="00F24B2C"/>
    <w:rsid w:val="00F256A2"/>
    <w:rsid w:val="00F25A73"/>
    <w:rsid w:val="00F25C77"/>
    <w:rsid w:val="00F261D9"/>
    <w:rsid w:val="00F2748E"/>
    <w:rsid w:val="00F2795C"/>
    <w:rsid w:val="00F27E4B"/>
    <w:rsid w:val="00F30306"/>
    <w:rsid w:val="00F308E4"/>
    <w:rsid w:val="00F30BAB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73B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1F05"/>
    <w:rsid w:val="00F5226F"/>
    <w:rsid w:val="00F52D75"/>
    <w:rsid w:val="00F53FCD"/>
    <w:rsid w:val="00F542D1"/>
    <w:rsid w:val="00F55364"/>
    <w:rsid w:val="00F572D0"/>
    <w:rsid w:val="00F579AB"/>
    <w:rsid w:val="00F605DE"/>
    <w:rsid w:val="00F60724"/>
    <w:rsid w:val="00F60C4D"/>
    <w:rsid w:val="00F61529"/>
    <w:rsid w:val="00F62597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472"/>
    <w:rsid w:val="00F71ED6"/>
    <w:rsid w:val="00F723A5"/>
    <w:rsid w:val="00F757F8"/>
    <w:rsid w:val="00F76622"/>
    <w:rsid w:val="00F76D42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5B60"/>
    <w:rsid w:val="00F87C0F"/>
    <w:rsid w:val="00F916AB"/>
    <w:rsid w:val="00F9198F"/>
    <w:rsid w:val="00F93377"/>
    <w:rsid w:val="00F945A2"/>
    <w:rsid w:val="00F94642"/>
    <w:rsid w:val="00F9578E"/>
    <w:rsid w:val="00F958BE"/>
    <w:rsid w:val="00F95A08"/>
    <w:rsid w:val="00FA09B4"/>
    <w:rsid w:val="00FA2503"/>
    <w:rsid w:val="00FA2DF6"/>
    <w:rsid w:val="00FA2F93"/>
    <w:rsid w:val="00FA324D"/>
    <w:rsid w:val="00FA5246"/>
    <w:rsid w:val="00FA6A07"/>
    <w:rsid w:val="00FB379E"/>
    <w:rsid w:val="00FB394B"/>
    <w:rsid w:val="00FB3BA2"/>
    <w:rsid w:val="00FB4D79"/>
    <w:rsid w:val="00FB5281"/>
    <w:rsid w:val="00FB6E75"/>
    <w:rsid w:val="00FB7157"/>
    <w:rsid w:val="00FB77F6"/>
    <w:rsid w:val="00FC07A1"/>
    <w:rsid w:val="00FC0E86"/>
    <w:rsid w:val="00FC1C3B"/>
    <w:rsid w:val="00FC2459"/>
    <w:rsid w:val="00FC2F99"/>
    <w:rsid w:val="00FC3336"/>
    <w:rsid w:val="00FC46B5"/>
    <w:rsid w:val="00FC4937"/>
    <w:rsid w:val="00FC4C6A"/>
    <w:rsid w:val="00FC5A3B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4E59"/>
    <w:rsid w:val="00FE5C30"/>
    <w:rsid w:val="00FE5CAB"/>
    <w:rsid w:val="00FE62FF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2295D"/>
  <w15:docId w15:val="{AC167002-D39A-4DB0-A221-308F55ED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aliases w:val="Znak4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Znak4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48EC"/>
    <w:rPr>
      <w:rFonts w:ascii="Calibri" w:eastAsia="Calibri" w:hAnsi="Calibri"/>
      <w:b/>
      <w:bCs/>
      <w:color w:val="4472C4"/>
      <w:sz w:val="18"/>
      <w:szCs w:val="18"/>
      <w:lang w:eastAsia="en-US"/>
    </w:rPr>
  </w:style>
  <w:style w:type="character" w:customStyle="1" w:styleId="ZwykytekstZnak1">
    <w:name w:val="Zwykły tekst Znak1"/>
    <w:aliases w:val="Znak4 Znak1"/>
    <w:rsid w:val="00EE66C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6F9"/>
    <w:rPr>
      <w:color w:val="605E5C"/>
      <w:shd w:val="clear" w:color="auto" w:fill="E1DFDD"/>
    </w:rPr>
  </w:style>
  <w:style w:type="paragraph" w:customStyle="1" w:styleId="Tekstpodstawowywcity1">
    <w:name w:val="Tekst podstawowy wcięty1"/>
    <w:basedOn w:val="Normalny"/>
    <w:rsid w:val="00E70ABF"/>
    <w:pPr>
      <w:spacing w:after="120"/>
      <w:ind w:left="283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6A5F-72BD-40FA-83BB-53D8C7CC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2670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Links>
    <vt:vector size="24" baseType="variant">
      <vt:variant>
        <vt:i4>262152</vt:i4>
      </vt:variant>
      <vt:variant>
        <vt:i4>9</vt:i4>
      </vt:variant>
      <vt:variant>
        <vt:i4>0</vt:i4>
      </vt:variant>
      <vt:variant>
        <vt:i4>5</vt:i4>
      </vt:variant>
      <vt:variant>
        <vt:lpwstr>https://www.meil.pw.edu.pl/MEiL/Ogloszenia/Zamowienia-publiczne/Przetargi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http://www.zamowienia.pw.edu.pl/wykaz/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Sosińska Magdalena</cp:lastModifiedBy>
  <cp:revision>5</cp:revision>
  <cp:lastPrinted>2020-12-15T12:56:00Z</cp:lastPrinted>
  <dcterms:created xsi:type="dcterms:W3CDTF">2020-12-18T11:15:00Z</dcterms:created>
  <dcterms:modified xsi:type="dcterms:W3CDTF">2020-12-22T08:02:00Z</dcterms:modified>
</cp:coreProperties>
</file>